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9632"/>
      </w:tblGrid>
      <w:tr w:rsidR="00F729A8" w:rsidRPr="002E5ED7" w14:paraId="0742D269" w14:textId="77777777" w:rsidTr="00F729A8">
        <w:trPr>
          <w:trHeight w:val="1715"/>
          <w:tblHeader/>
        </w:trPr>
        <w:tc>
          <w:tcPr>
            <w:tcW w:w="9632" w:type="dxa"/>
            <w:shd w:val="clear" w:color="auto" w:fill="F2F2F2" w:themeFill="background1" w:themeFillShade="F2"/>
          </w:tcPr>
          <w:p w14:paraId="6F4F2DD4" w14:textId="48ECBD54" w:rsidR="00F729A8" w:rsidRPr="006E0609" w:rsidRDefault="00F729A8" w:rsidP="00B23BEE">
            <w:pPr>
              <w:pStyle w:val="Heading1"/>
              <w:spacing w:before="0" w:line="480" w:lineRule="exact"/>
              <w:outlineLvl w:val="0"/>
              <w:rPr>
                <w:rFonts w:ascii="Montserrat" w:eastAsia="SimSun" w:hAnsi="Montserrat" w:cs="Times New Roman"/>
                <w:b/>
                <w:caps w:val="0"/>
                <w:color w:val="041E42"/>
                <w:lang w:eastAsia="zh-CN"/>
              </w:rPr>
            </w:pPr>
            <w:bookmarkStart w:id="0" w:name="_Toc467071280"/>
            <w:r>
              <w:rPr>
                <w:rFonts w:ascii="Montserrat" w:eastAsia="SimSun" w:hAnsi="Montserrat" w:cs="Times New Roman"/>
                <w:b/>
                <w:caps w:val="0"/>
                <w:color w:val="041E42"/>
                <w:lang w:eastAsia="zh-CN"/>
              </w:rPr>
              <w:t>Supplier brief</w:t>
            </w:r>
            <w:r w:rsidRPr="006E0609">
              <w:rPr>
                <w:rFonts w:ascii="Montserrat" w:eastAsia="SimSun" w:hAnsi="Montserrat" w:cs="Times New Roman"/>
                <w:b/>
                <w:caps w:val="0"/>
                <w:color w:val="041E42"/>
                <w:lang w:eastAsia="zh-CN"/>
              </w:rPr>
              <w:t xml:space="preserve"> – </w:t>
            </w:r>
            <w:r>
              <w:rPr>
                <w:rFonts w:ascii="Montserrat" w:eastAsia="SimSun" w:hAnsi="Montserrat" w:cs="Times New Roman"/>
                <w:b/>
                <w:caps w:val="0"/>
                <w:color w:val="041E42"/>
                <w:lang w:eastAsia="zh-CN"/>
              </w:rPr>
              <w:t xml:space="preserve">from a school to a prequalified specialist allied health </w:t>
            </w:r>
            <w:r w:rsidR="00AA4285">
              <w:rPr>
                <w:rFonts w:ascii="Montserrat" w:eastAsia="SimSun" w:hAnsi="Montserrat" w:cs="Times New Roman"/>
                <w:b/>
                <w:caps w:val="0"/>
                <w:color w:val="041E42"/>
                <w:lang w:eastAsia="zh-CN"/>
              </w:rPr>
              <w:t>and/or b</w:t>
            </w:r>
            <w:r w:rsidR="00BF62CB">
              <w:rPr>
                <w:rFonts w:ascii="Montserrat" w:eastAsia="SimSun" w:hAnsi="Montserrat" w:cs="Times New Roman"/>
                <w:b/>
                <w:caps w:val="0"/>
                <w:color w:val="041E42"/>
                <w:lang w:eastAsia="zh-CN"/>
              </w:rPr>
              <w:t xml:space="preserve">ehaviour support </w:t>
            </w:r>
            <w:r>
              <w:rPr>
                <w:rFonts w:ascii="Montserrat" w:eastAsia="SimSun" w:hAnsi="Montserrat" w:cs="Times New Roman"/>
                <w:b/>
                <w:caps w:val="0"/>
                <w:color w:val="041E42"/>
                <w:lang w:eastAsia="zh-CN"/>
              </w:rPr>
              <w:t>provider</w:t>
            </w:r>
          </w:p>
          <w:p w14:paraId="4B9DFEBF" w14:textId="114B3C29" w:rsidR="00F729A8" w:rsidRPr="002E5ED7" w:rsidRDefault="00F729A8" w:rsidP="00B23BEE">
            <w:pPr>
              <w:pStyle w:val="Heading1"/>
              <w:spacing w:before="0" w:line="480" w:lineRule="exact"/>
              <w:outlineLvl w:val="0"/>
              <w:rPr>
                <w:rFonts w:ascii="Montserrat" w:hAnsi="Montserrat"/>
              </w:rPr>
            </w:pPr>
            <w:r>
              <w:rPr>
                <w:rFonts w:ascii="Montserrat" w:eastAsia="Arial" w:hAnsi="Montserrat" w:cs="Arial"/>
                <w:caps w:val="0"/>
                <w:spacing w:val="4"/>
                <w:lang w:eastAsia="en-AU"/>
              </w:rPr>
              <w:t>Briefing Template</w:t>
            </w:r>
          </w:p>
        </w:tc>
      </w:tr>
    </w:tbl>
    <w:bookmarkEnd w:id="0"/>
    <w:p w14:paraId="5881D628" w14:textId="2C1924FF" w:rsidR="00F729A8" w:rsidRPr="00DB3392" w:rsidRDefault="00F729A8" w:rsidP="006415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rPr>
          <w:rFonts w:ascii="Montserrat" w:eastAsia="SimSun" w:hAnsi="Montserrat" w:cs="Times New Roman"/>
          <w:color w:val="000000" w:themeColor="text1"/>
          <w:sz w:val="24"/>
          <w:szCs w:val="24"/>
          <w:lang w:eastAsia="zh-CN"/>
        </w:rPr>
      </w:pPr>
      <w:r w:rsidRPr="00DB3392">
        <w:rPr>
          <w:rFonts w:ascii="Montserrat" w:eastAsia="SimSun" w:hAnsi="Montserrat" w:cs="Times New Roman"/>
          <w:color w:val="000000" w:themeColor="text1"/>
          <w:sz w:val="24"/>
          <w:szCs w:val="24"/>
          <w:lang w:eastAsia="zh-CN"/>
        </w:rPr>
        <w:t xml:space="preserve">This briefing template is to be used when making a request to a prequalified </w:t>
      </w:r>
      <w:r w:rsidR="00235729">
        <w:rPr>
          <w:rFonts w:ascii="Montserrat" w:eastAsia="SimSun" w:hAnsi="Montserrat" w:cs="Times New Roman"/>
          <w:color w:val="000000" w:themeColor="text1"/>
          <w:sz w:val="24"/>
          <w:szCs w:val="24"/>
          <w:lang w:eastAsia="zh-CN"/>
        </w:rPr>
        <w:t xml:space="preserve">specialist </w:t>
      </w:r>
      <w:r w:rsidR="00BF62CB">
        <w:rPr>
          <w:rFonts w:ascii="Montserrat" w:eastAsia="SimSun" w:hAnsi="Montserrat" w:cs="Times New Roman"/>
          <w:color w:val="000000" w:themeColor="text1"/>
          <w:sz w:val="24"/>
          <w:szCs w:val="24"/>
          <w:lang w:eastAsia="zh-CN"/>
        </w:rPr>
        <w:t>a</w:t>
      </w:r>
      <w:r w:rsidRPr="00DB3392">
        <w:rPr>
          <w:rFonts w:ascii="Montserrat" w:eastAsia="SimSun" w:hAnsi="Montserrat" w:cs="Times New Roman"/>
          <w:color w:val="000000" w:themeColor="text1"/>
          <w:sz w:val="24"/>
          <w:szCs w:val="24"/>
          <w:lang w:eastAsia="zh-CN"/>
        </w:rPr>
        <w:t xml:space="preserve">llied </w:t>
      </w:r>
      <w:r w:rsidR="00BF62CB">
        <w:rPr>
          <w:rFonts w:ascii="Montserrat" w:eastAsia="SimSun" w:hAnsi="Montserrat" w:cs="Times New Roman"/>
          <w:color w:val="000000" w:themeColor="text1"/>
          <w:sz w:val="24"/>
          <w:szCs w:val="24"/>
          <w:lang w:eastAsia="zh-CN"/>
        </w:rPr>
        <w:t>h</w:t>
      </w:r>
      <w:r w:rsidRPr="00DB3392">
        <w:rPr>
          <w:rFonts w:ascii="Montserrat" w:eastAsia="SimSun" w:hAnsi="Montserrat" w:cs="Times New Roman"/>
          <w:color w:val="000000" w:themeColor="text1"/>
          <w:sz w:val="24"/>
          <w:szCs w:val="24"/>
          <w:lang w:eastAsia="zh-CN"/>
        </w:rPr>
        <w:t xml:space="preserve">ealth </w:t>
      </w:r>
      <w:r w:rsidR="00AA4285">
        <w:rPr>
          <w:rFonts w:ascii="Montserrat" w:eastAsia="SimSun" w:hAnsi="Montserrat" w:cs="Times New Roman"/>
          <w:color w:val="000000" w:themeColor="text1"/>
          <w:sz w:val="24"/>
          <w:szCs w:val="24"/>
          <w:lang w:eastAsia="zh-CN"/>
        </w:rPr>
        <w:t>and/</w:t>
      </w:r>
      <w:bookmarkStart w:id="1" w:name="_GoBack"/>
      <w:bookmarkEnd w:id="1"/>
      <w:r w:rsidR="00BF62CB">
        <w:rPr>
          <w:rFonts w:ascii="Montserrat" w:eastAsia="SimSun" w:hAnsi="Montserrat" w:cs="Times New Roman"/>
          <w:color w:val="000000" w:themeColor="text1"/>
          <w:sz w:val="24"/>
          <w:szCs w:val="24"/>
          <w:lang w:eastAsia="zh-CN"/>
        </w:rPr>
        <w:t xml:space="preserve">or behaviour support </w:t>
      </w:r>
      <w:r w:rsidRPr="00DB3392">
        <w:rPr>
          <w:rFonts w:ascii="Montserrat" w:eastAsia="SimSun" w:hAnsi="Montserrat" w:cs="Times New Roman"/>
          <w:color w:val="000000" w:themeColor="text1"/>
          <w:sz w:val="24"/>
          <w:szCs w:val="24"/>
          <w:lang w:eastAsia="zh-CN"/>
        </w:rPr>
        <w:t>provider for services to be delivered at your school.</w:t>
      </w:r>
    </w:p>
    <w:p w14:paraId="6F707875" w14:textId="77777777" w:rsidR="00DB3392" w:rsidRPr="00897253" w:rsidRDefault="00DB3392" w:rsidP="00DB33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SemiBold" w:eastAsia="SimSun" w:hAnsi="Montserrat SemiBold" w:cs="Times New Roman"/>
          <w:color w:val="041E42"/>
          <w:sz w:val="36"/>
          <w:szCs w:val="36"/>
          <w:lang w:eastAsia="zh-CN"/>
        </w:rPr>
      </w:pPr>
      <w:r w:rsidRPr="00897253">
        <w:rPr>
          <w:rFonts w:ascii="Montserrat SemiBold" w:eastAsia="SimSun" w:hAnsi="Montserrat SemiBold" w:cs="Times New Roman"/>
          <w:color w:val="041E42"/>
          <w:sz w:val="36"/>
          <w:szCs w:val="36"/>
          <w:lang w:eastAsia="zh-CN"/>
        </w:rPr>
        <w:t xml:space="preserve">Key Information </w:t>
      </w:r>
    </w:p>
    <w:p w14:paraId="48CA13AB" w14:textId="77777777" w:rsidR="00DB3392" w:rsidRPr="00897253" w:rsidRDefault="00DB3392" w:rsidP="00DB33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SemiBold" w:eastAsia="SimSun" w:hAnsi="Montserrat SemiBold" w:cs="Times New Roman"/>
          <w:color w:val="041E42"/>
          <w:sz w:val="28"/>
          <w:szCs w:val="28"/>
          <w:lang w:eastAsia="zh-CN"/>
        </w:rPr>
      </w:pPr>
      <w:r w:rsidRPr="00897253">
        <w:rPr>
          <w:rFonts w:ascii="Montserrat SemiBold" w:eastAsia="SimSun" w:hAnsi="Montserrat SemiBold" w:cs="Times New Roman"/>
          <w:color w:val="041E42"/>
          <w:sz w:val="28"/>
          <w:szCs w:val="28"/>
          <w:lang w:eastAsia="zh-CN"/>
        </w:rPr>
        <w:t xml:space="preserve">School name: </w:t>
      </w:r>
      <w:r w:rsidRPr="00897253">
        <w:rPr>
          <w:rFonts w:ascii="Montserrat SemiBold" w:eastAsia="SimSun" w:hAnsi="Montserrat SemiBold" w:cs="Times New Roman"/>
          <w:color w:val="041E42"/>
          <w:sz w:val="28"/>
          <w:szCs w:val="28"/>
          <w:lang w:eastAsia="zh-CN"/>
        </w:rPr>
        <w:br/>
        <w:t xml:space="preserve">Contact details: </w:t>
      </w:r>
      <w:r w:rsidRPr="00897253">
        <w:rPr>
          <w:rFonts w:ascii="Montserrat SemiBold" w:eastAsia="SimSun" w:hAnsi="Montserrat SemiBold" w:cs="Times New Roman"/>
          <w:color w:val="041E42"/>
          <w:sz w:val="28"/>
          <w:szCs w:val="28"/>
          <w:lang w:eastAsia="zh-CN"/>
        </w:rPr>
        <w:br/>
      </w:r>
      <w:r w:rsidRPr="00897253">
        <w:rPr>
          <w:rFonts w:ascii="Montserrat SemiBold" w:eastAsia="SimSun" w:hAnsi="Montserrat SemiBold" w:cs="Times New Roman"/>
          <w:color w:val="041E42"/>
          <w:sz w:val="28"/>
          <w:szCs w:val="28"/>
          <w:lang w:eastAsia="zh-CN"/>
        </w:rPr>
        <w:br/>
        <w:t xml:space="preserve">Provider name: </w:t>
      </w:r>
      <w:r w:rsidRPr="00897253">
        <w:rPr>
          <w:rFonts w:ascii="Montserrat SemiBold" w:eastAsia="SimSun" w:hAnsi="Montserrat SemiBold" w:cs="Times New Roman"/>
          <w:color w:val="041E42"/>
          <w:sz w:val="28"/>
          <w:szCs w:val="28"/>
          <w:lang w:eastAsia="zh-CN"/>
        </w:rPr>
        <w:br/>
        <w:t xml:space="preserve">Contact details: </w:t>
      </w:r>
    </w:p>
    <w:p w14:paraId="0B616802" w14:textId="6A013E7D" w:rsidR="00DB3392" w:rsidRPr="008C30F8" w:rsidRDefault="00DB3392" w:rsidP="00DB3392">
      <w:pPr>
        <w:tabs>
          <w:tab w:val="left" w:pos="567"/>
          <w:tab w:val="right" w:pos="3336"/>
        </w:tabs>
        <w:spacing w:before="360" w:after="240" w:line="360" w:lineRule="auto"/>
        <w:outlineLvl w:val="0"/>
        <w:rPr>
          <w:rFonts w:ascii="Montserrat" w:eastAsia="Times New Roman" w:hAnsi="Montserrat" w:cs="Arial"/>
          <w:color w:val="000000" w:themeColor="text1"/>
          <w:sz w:val="24"/>
          <w:szCs w:val="24"/>
          <w:lang w:eastAsia="zh-CN"/>
        </w:rPr>
      </w:pPr>
      <w:r w:rsidRPr="00897253">
        <w:rPr>
          <w:rFonts w:ascii="Montserrat SemiBold" w:eastAsia="SimSun" w:hAnsi="Montserrat SemiBold" w:cs="Times New Roman"/>
          <w:color w:val="041E42"/>
          <w:sz w:val="28"/>
          <w:szCs w:val="28"/>
          <w:lang w:eastAsia="zh-CN"/>
        </w:rPr>
        <w:t>School type:</w:t>
      </w:r>
      <w:r w:rsidRPr="00897253">
        <w:rPr>
          <w:rFonts w:ascii="Montserrat SemiBold" w:eastAsia="SimSun" w:hAnsi="Montserrat SemiBold" w:cs="Times New Roman"/>
          <w:color w:val="041E42"/>
          <w:sz w:val="28"/>
          <w:szCs w:val="28"/>
          <w:lang w:eastAsia="zh-CN"/>
        </w:rPr>
        <w:br/>
      </w:r>
      <w:sdt>
        <w:sdtPr>
          <w:rPr>
            <w:rFonts w:ascii="Montserrat" w:eastAsia="Times New Roman" w:hAnsi="Montserrat" w:cs="Arial"/>
            <w:color w:val="000000" w:themeColor="text1"/>
            <w:sz w:val="24"/>
            <w:szCs w:val="24"/>
            <w:lang w:eastAsia="zh-CN"/>
          </w:rPr>
          <w:id w:val="1553421582"/>
          <w14:checkbox>
            <w14:checked w14:val="0"/>
            <w14:checkedState w14:val="2612" w14:font="MS Gothic"/>
            <w14:uncheckedState w14:val="2610" w14:font="MS Gothic"/>
          </w14:checkbox>
        </w:sdtPr>
        <w:sdtEndPr/>
        <w:sdtContent>
          <w:r w:rsidRPr="008C30F8">
            <w:rPr>
              <w:rFonts w:ascii="MS Gothic" w:eastAsia="MS Gothic" w:hAnsi="MS Gothic" w:cs="Arial" w:hint="eastAsia"/>
              <w:color w:val="000000" w:themeColor="text1"/>
              <w:sz w:val="24"/>
              <w:szCs w:val="24"/>
              <w:lang w:eastAsia="zh-CN"/>
            </w:rPr>
            <w:t>☐</w:t>
          </w:r>
        </w:sdtContent>
      </w:sdt>
      <w:r w:rsidRPr="008C30F8">
        <w:rPr>
          <w:rFonts w:ascii="Montserrat" w:eastAsia="Times New Roman" w:hAnsi="Montserrat" w:cs="Arial"/>
          <w:color w:val="000000" w:themeColor="text1"/>
          <w:sz w:val="24"/>
          <w:szCs w:val="24"/>
          <w:lang w:eastAsia="zh-CN"/>
        </w:rPr>
        <w:t xml:space="preserve">  Pre-School</w:t>
      </w:r>
      <w:r>
        <w:rPr>
          <w:rFonts w:ascii="Montserrat" w:eastAsia="Times New Roman" w:hAnsi="Montserrat" w:cs="Arial"/>
          <w:color w:val="000000" w:themeColor="text1"/>
          <w:sz w:val="24"/>
          <w:szCs w:val="24"/>
          <w:lang w:eastAsia="zh-CN"/>
        </w:rPr>
        <w:t xml:space="preserve">  </w:t>
      </w:r>
      <w:r w:rsidRPr="008C30F8">
        <w:rPr>
          <w:rFonts w:ascii="Montserrat" w:eastAsia="Times New Roman" w:hAnsi="Montserrat" w:cs="Arial"/>
          <w:color w:val="000000" w:themeColor="text1"/>
          <w:sz w:val="24"/>
          <w:szCs w:val="24"/>
          <w:lang w:eastAsia="zh-CN"/>
        </w:rPr>
        <w:t xml:space="preserve"> </w:t>
      </w:r>
      <w:sdt>
        <w:sdtPr>
          <w:rPr>
            <w:rFonts w:ascii="Montserrat" w:eastAsia="Times New Roman" w:hAnsi="Montserrat" w:cs="Arial"/>
            <w:color w:val="000000" w:themeColor="text1"/>
            <w:sz w:val="24"/>
            <w:szCs w:val="24"/>
            <w:lang w:eastAsia="zh-CN"/>
          </w:rPr>
          <w:id w:val="112642762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lang w:eastAsia="zh-CN"/>
            </w:rPr>
            <w:t>☐</w:t>
          </w:r>
        </w:sdtContent>
      </w:sdt>
      <w:r w:rsidRPr="008C30F8">
        <w:rPr>
          <w:rFonts w:ascii="Montserrat" w:eastAsia="Times New Roman" w:hAnsi="Montserrat" w:cs="Arial"/>
          <w:color w:val="000000" w:themeColor="text1"/>
          <w:sz w:val="24"/>
          <w:szCs w:val="24"/>
          <w:lang w:eastAsia="zh-CN"/>
        </w:rPr>
        <w:t xml:space="preserve">  Primary School</w:t>
      </w:r>
      <w:r>
        <w:rPr>
          <w:rFonts w:ascii="Montserrat" w:eastAsia="Times New Roman" w:hAnsi="Montserrat" w:cs="Arial"/>
          <w:color w:val="000000" w:themeColor="text1"/>
          <w:sz w:val="24"/>
          <w:szCs w:val="24"/>
          <w:lang w:eastAsia="zh-CN"/>
        </w:rPr>
        <w:t xml:space="preserve">   </w:t>
      </w:r>
      <w:sdt>
        <w:sdtPr>
          <w:rPr>
            <w:rFonts w:ascii="Montserrat" w:eastAsia="Times New Roman" w:hAnsi="Montserrat" w:cs="Arial"/>
            <w:color w:val="000000" w:themeColor="text1"/>
            <w:szCs w:val="24"/>
          </w:rPr>
          <w:id w:val="-1837141414"/>
          <w14:checkbox>
            <w14:checked w14:val="0"/>
            <w14:checkedState w14:val="2612" w14:font="MS Gothic"/>
            <w14:uncheckedState w14:val="2610" w14:font="MS Gothic"/>
          </w14:checkbox>
        </w:sdtPr>
        <w:sdtEndPr/>
        <w:sdtContent>
          <w:r w:rsidRPr="008C30F8">
            <w:rPr>
              <w:rFonts w:ascii="Segoe UI Symbol" w:eastAsia="MS Gothic" w:hAnsi="Segoe UI Symbol" w:cs="Segoe UI Symbol"/>
              <w:color w:val="000000" w:themeColor="text1"/>
              <w:szCs w:val="24"/>
            </w:rPr>
            <w:t>☐</w:t>
          </w:r>
        </w:sdtContent>
      </w:sdt>
      <w:r w:rsidRPr="008C30F8">
        <w:rPr>
          <w:rFonts w:ascii="Montserrat" w:eastAsia="Times New Roman" w:hAnsi="Montserrat" w:cs="Arial"/>
          <w:color w:val="000000" w:themeColor="text1"/>
          <w:szCs w:val="24"/>
        </w:rPr>
        <w:t xml:space="preserve">  High School</w:t>
      </w:r>
      <w:r>
        <w:rPr>
          <w:rFonts w:ascii="Montserrat" w:eastAsia="Times New Roman" w:hAnsi="Montserrat" w:cs="Arial"/>
          <w:color w:val="000000" w:themeColor="text1"/>
          <w:szCs w:val="24"/>
        </w:rPr>
        <w:t xml:space="preserve">   </w:t>
      </w:r>
      <w:r w:rsidRPr="008C30F8">
        <w:rPr>
          <w:rFonts w:ascii="Montserrat" w:eastAsia="Times New Roman" w:hAnsi="Montserrat" w:cs="Arial"/>
          <w:color w:val="000000" w:themeColor="text1"/>
          <w:szCs w:val="24"/>
        </w:rPr>
        <w:t xml:space="preserve"> </w:t>
      </w:r>
      <w:sdt>
        <w:sdtPr>
          <w:rPr>
            <w:rFonts w:ascii="Montserrat" w:eastAsia="Times New Roman" w:hAnsi="Montserrat" w:cs="Arial"/>
            <w:color w:val="000000" w:themeColor="text1"/>
            <w:szCs w:val="24"/>
          </w:rPr>
          <w:id w:val="955758668"/>
          <w14:checkbox>
            <w14:checked w14:val="0"/>
            <w14:checkedState w14:val="2612" w14:font="MS Gothic"/>
            <w14:uncheckedState w14:val="2610" w14:font="MS Gothic"/>
          </w14:checkbox>
        </w:sdtPr>
        <w:sdtEndPr/>
        <w:sdtContent>
          <w:r w:rsidRPr="008C30F8">
            <w:rPr>
              <w:rFonts w:ascii="Segoe UI Symbol" w:eastAsia="MS Gothic" w:hAnsi="Segoe UI Symbol" w:cs="Segoe UI Symbol"/>
              <w:color w:val="000000" w:themeColor="text1"/>
              <w:szCs w:val="24"/>
            </w:rPr>
            <w:t>☐</w:t>
          </w:r>
        </w:sdtContent>
      </w:sdt>
      <w:r w:rsidRPr="008C30F8">
        <w:rPr>
          <w:rFonts w:ascii="Montserrat" w:eastAsia="Times New Roman" w:hAnsi="Montserrat" w:cs="Arial"/>
          <w:color w:val="000000" w:themeColor="text1"/>
          <w:szCs w:val="24"/>
        </w:rPr>
        <w:t xml:space="preserve">  S</w:t>
      </w:r>
      <w:r>
        <w:rPr>
          <w:rFonts w:ascii="Montserrat" w:eastAsia="Times New Roman" w:hAnsi="Montserrat" w:cs="Arial"/>
          <w:color w:val="000000" w:themeColor="text1"/>
          <w:szCs w:val="24"/>
        </w:rPr>
        <w:t>SP</w:t>
      </w:r>
    </w:p>
    <w:p w14:paraId="4D442DBE" w14:textId="102E216B" w:rsidR="00DB3392" w:rsidRPr="008C30F8" w:rsidRDefault="00DB3392" w:rsidP="00DB33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w:eastAsia="Times New Roman" w:hAnsi="Montserrat" w:cs="Arial"/>
          <w:sz w:val="24"/>
          <w:szCs w:val="24"/>
          <w:lang w:eastAsia="zh-CN"/>
        </w:rPr>
      </w:pPr>
      <w:r w:rsidRPr="00897253">
        <w:rPr>
          <w:rFonts w:ascii="Montserrat SemiBold" w:eastAsia="SimSun" w:hAnsi="Montserrat SemiBold" w:cs="Times New Roman"/>
          <w:color w:val="041E42"/>
          <w:sz w:val="28"/>
          <w:szCs w:val="28"/>
          <w:lang w:eastAsia="zh-CN"/>
        </w:rPr>
        <w:t xml:space="preserve">Type of services: </w:t>
      </w:r>
      <w:r>
        <w:rPr>
          <w:rFonts w:ascii="Montserrat" w:eastAsia="Times New Roman" w:hAnsi="Montserrat" w:cs="Arial"/>
          <w:color w:val="1B428A"/>
          <w:sz w:val="36"/>
          <w:szCs w:val="36"/>
          <w:lang w:eastAsia="zh-CN"/>
        </w:rPr>
        <w:br/>
      </w:r>
      <w:sdt>
        <w:sdtPr>
          <w:rPr>
            <w:rFonts w:ascii="Montserrat" w:eastAsia="Times New Roman" w:hAnsi="Montserrat" w:cs="Arial"/>
            <w:sz w:val="24"/>
            <w:szCs w:val="24"/>
            <w:lang w:eastAsia="zh-CN"/>
          </w:rPr>
          <w:id w:val="1944563091"/>
          <w14:checkbox>
            <w14:checked w14:val="0"/>
            <w14:checkedState w14:val="2612" w14:font="MS Gothic"/>
            <w14:uncheckedState w14:val="2610" w14:font="MS Gothic"/>
          </w14:checkbox>
        </w:sdtPr>
        <w:sdtEndPr/>
        <w:sdtContent>
          <w:r w:rsidR="00BF62CB">
            <w:rPr>
              <w:rFonts w:ascii="MS Gothic" w:eastAsia="MS Gothic" w:hAnsi="MS Gothic" w:cs="Arial" w:hint="eastAsia"/>
              <w:sz w:val="24"/>
              <w:szCs w:val="24"/>
              <w:lang w:eastAsia="zh-CN"/>
            </w:rPr>
            <w:t>☐</w:t>
          </w:r>
        </w:sdtContent>
      </w:sdt>
      <w:r w:rsidRPr="008C30F8">
        <w:rPr>
          <w:rFonts w:ascii="Montserrat" w:eastAsia="Times New Roman" w:hAnsi="Montserrat" w:cs="Arial"/>
          <w:sz w:val="24"/>
          <w:szCs w:val="24"/>
          <w:lang w:eastAsia="zh-CN"/>
        </w:rPr>
        <w:t xml:space="preserve">  Occupational Therapy         </w:t>
      </w:r>
      <w:sdt>
        <w:sdtPr>
          <w:rPr>
            <w:rFonts w:ascii="Montserrat" w:eastAsia="Times New Roman" w:hAnsi="Montserrat" w:cs="Arial"/>
            <w:sz w:val="24"/>
            <w:szCs w:val="24"/>
            <w:lang w:eastAsia="zh-CN"/>
          </w:rPr>
          <w:id w:val="1106538236"/>
          <w14:checkbox>
            <w14:checked w14:val="0"/>
            <w14:checkedState w14:val="2612" w14:font="MS Gothic"/>
            <w14:uncheckedState w14:val="2610" w14:font="MS Gothic"/>
          </w14:checkbox>
        </w:sdtPr>
        <w:sdtEndPr/>
        <w:sdtContent>
          <w:r w:rsidRPr="008C30F8">
            <w:rPr>
              <w:rFonts w:ascii="MS Gothic" w:eastAsia="MS Gothic" w:hAnsi="MS Gothic" w:cs="Arial" w:hint="eastAsia"/>
              <w:sz w:val="24"/>
              <w:szCs w:val="24"/>
              <w:lang w:eastAsia="zh-CN"/>
            </w:rPr>
            <w:t>☐</w:t>
          </w:r>
        </w:sdtContent>
      </w:sdt>
      <w:r w:rsidRPr="008C30F8">
        <w:rPr>
          <w:rFonts w:ascii="Montserrat" w:eastAsia="Times New Roman" w:hAnsi="Montserrat" w:cs="Arial"/>
          <w:sz w:val="24"/>
          <w:szCs w:val="24"/>
          <w:lang w:eastAsia="zh-CN"/>
        </w:rPr>
        <w:t xml:space="preserve">  Speech Therapy </w:t>
      </w:r>
      <w:r>
        <w:rPr>
          <w:rFonts w:ascii="Montserrat" w:eastAsia="Times New Roman" w:hAnsi="Montserrat" w:cs="Arial"/>
          <w:sz w:val="24"/>
          <w:szCs w:val="24"/>
          <w:lang w:eastAsia="zh-CN"/>
        </w:rPr>
        <w:t xml:space="preserve">   </w:t>
      </w:r>
      <w:r w:rsidRPr="008C30F8">
        <w:rPr>
          <w:rFonts w:ascii="Montserrat" w:eastAsia="Times New Roman" w:hAnsi="Montserrat" w:cs="Arial"/>
          <w:sz w:val="24"/>
          <w:szCs w:val="24"/>
          <w:lang w:eastAsia="zh-CN"/>
        </w:rPr>
        <w:t xml:space="preserve">  </w:t>
      </w:r>
      <w:sdt>
        <w:sdtPr>
          <w:rPr>
            <w:rFonts w:ascii="Montserrat" w:eastAsia="Times New Roman" w:hAnsi="Montserrat" w:cs="Arial"/>
            <w:sz w:val="24"/>
            <w:szCs w:val="24"/>
            <w:lang w:eastAsia="zh-CN"/>
          </w:rPr>
          <w:id w:val="513352830"/>
          <w14:checkbox>
            <w14:checked w14:val="0"/>
            <w14:checkedState w14:val="2612" w14:font="MS Gothic"/>
            <w14:uncheckedState w14:val="2610" w14:font="MS Gothic"/>
          </w14:checkbox>
        </w:sdtPr>
        <w:sdtEndPr/>
        <w:sdtContent>
          <w:r w:rsidRPr="008C30F8">
            <w:rPr>
              <w:rFonts w:ascii="MS Gothic" w:eastAsia="MS Gothic" w:hAnsi="MS Gothic" w:cs="Arial" w:hint="eastAsia"/>
              <w:sz w:val="24"/>
              <w:szCs w:val="24"/>
              <w:lang w:eastAsia="zh-CN"/>
            </w:rPr>
            <w:t>☐</w:t>
          </w:r>
        </w:sdtContent>
      </w:sdt>
      <w:r w:rsidRPr="008C30F8">
        <w:rPr>
          <w:rFonts w:ascii="Montserrat" w:eastAsia="Times New Roman" w:hAnsi="Montserrat" w:cs="Arial"/>
          <w:sz w:val="24"/>
          <w:szCs w:val="24"/>
          <w:lang w:eastAsia="zh-CN"/>
        </w:rPr>
        <w:t xml:space="preserve">  Exercise Physiology  </w:t>
      </w:r>
    </w:p>
    <w:p w14:paraId="4B9BC377" w14:textId="77777777" w:rsidR="00DB3392" w:rsidRDefault="00CD0B59" w:rsidP="00DB3392">
      <w:pPr>
        <w:pBdr>
          <w:bottom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w:eastAsia="Times New Roman" w:hAnsi="Montserrat" w:cs="Arial"/>
          <w:sz w:val="24"/>
          <w:szCs w:val="24"/>
          <w:lang w:eastAsia="zh-CN"/>
        </w:rPr>
      </w:pPr>
      <w:sdt>
        <w:sdtPr>
          <w:rPr>
            <w:rFonts w:ascii="Montserrat" w:eastAsia="Times New Roman" w:hAnsi="Montserrat" w:cs="Arial"/>
            <w:sz w:val="24"/>
            <w:szCs w:val="24"/>
            <w:lang w:eastAsia="zh-CN"/>
          </w:rPr>
          <w:id w:val="1078404474"/>
          <w14:checkbox>
            <w14:checked w14:val="0"/>
            <w14:checkedState w14:val="2612" w14:font="MS Gothic"/>
            <w14:uncheckedState w14:val="2610" w14:font="MS Gothic"/>
          </w14:checkbox>
        </w:sdtPr>
        <w:sdtEndPr/>
        <w:sdtContent>
          <w:r w:rsidR="00DB3392" w:rsidRPr="008C30F8">
            <w:rPr>
              <w:rFonts w:ascii="MS Gothic" w:eastAsia="MS Gothic" w:hAnsi="MS Gothic" w:cs="Arial" w:hint="eastAsia"/>
              <w:sz w:val="24"/>
              <w:szCs w:val="24"/>
              <w:lang w:eastAsia="zh-CN"/>
            </w:rPr>
            <w:t>☐</w:t>
          </w:r>
        </w:sdtContent>
      </w:sdt>
      <w:r w:rsidR="00DB3392" w:rsidRPr="008C30F8">
        <w:rPr>
          <w:rFonts w:ascii="Montserrat" w:eastAsia="Times New Roman" w:hAnsi="Montserrat" w:cs="Arial"/>
          <w:sz w:val="24"/>
          <w:szCs w:val="24"/>
          <w:lang w:eastAsia="zh-CN"/>
        </w:rPr>
        <w:t xml:space="preserve">  Behaviour Supports             </w:t>
      </w:r>
      <w:sdt>
        <w:sdtPr>
          <w:rPr>
            <w:rFonts w:ascii="Montserrat" w:eastAsia="Times New Roman" w:hAnsi="Montserrat" w:cs="Arial"/>
            <w:sz w:val="24"/>
            <w:szCs w:val="24"/>
            <w:lang w:eastAsia="zh-CN"/>
          </w:rPr>
          <w:id w:val="95839751"/>
          <w14:checkbox>
            <w14:checked w14:val="0"/>
            <w14:checkedState w14:val="2612" w14:font="MS Gothic"/>
            <w14:uncheckedState w14:val="2610" w14:font="MS Gothic"/>
          </w14:checkbox>
        </w:sdtPr>
        <w:sdtEndPr/>
        <w:sdtContent>
          <w:r w:rsidR="00DB3392" w:rsidRPr="008C30F8">
            <w:rPr>
              <w:rFonts w:ascii="MS Gothic" w:eastAsia="MS Gothic" w:hAnsi="MS Gothic" w:cs="Arial" w:hint="eastAsia"/>
              <w:sz w:val="24"/>
              <w:szCs w:val="24"/>
              <w:lang w:eastAsia="zh-CN"/>
            </w:rPr>
            <w:t>☐</w:t>
          </w:r>
        </w:sdtContent>
      </w:sdt>
      <w:r w:rsidR="00DB3392" w:rsidRPr="008C30F8">
        <w:rPr>
          <w:rFonts w:ascii="Montserrat" w:eastAsia="Times New Roman" w:hAnsi="Montserrat" w:cs="Arial"/>
          <w:sz w:val="24"/>
          <w:szCs w:val="24"/>
          <w:lang w:eastAsia="zh-CN"/>
        </w:rPr>
        <w:t xml:space="preserve">  Physiothera</w:t>
      </w:r>
      <w:r w:rsidR="00DB3392">
        <w:rPr>
          <w:rFonts w:ascii="Montserrat" w:eastAsia="Times New Roman" w:hAnsi="Montserrat" w:cs="Arial"/>
          <w:sz w:val="24"/>
          <w:szCs w:val="24"/>
          <w:lang w:eastAsia="zh-CN"/>
        </w:rPr>
        <w:t>py</w:t>
      </w:r>
      <w:r w:rsidR="00DB3392">
        <w:rPr>
          <w:rFonts w:ascii="Montserrat" w:eastAsia="Times New Roman" w:hAnsi="Montserrat" w:cs="Arial"/>
          <w:sz w:val="24"/>
          <w:szCs w:val="24"/>
          <w:lang w:eastAsia="zh-CN"/>
        </w:rPr>
        <w:br/>
      </w:r>
    </w:p>
    <w:p w14:paraId="69A72330" w14:textId="411D5409" w:rsidR="00DB3392" w:rsidRPr="00DB3392" w:rsidRDefault="00DB3392" w:rsidP="00DB33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rPr>
          <w:rFonts w:ascii="Montserrat" w:hAnsi="Montserrat"/>
          <w:bCs/>
          <w:color w:val="3B3838" w:themeColor="background2" w:themeShade="40"/>
          <w:sz w:val="24"/>
          <w:szCs w:val="24"/>
        </w:rPr>
      </w:pPr>
      <w:r>
        <w:rPr>
          <w:rFonts w:ascii="Montserrat SemiBold" w:eastAsia="SimSun" w:hAnsi="Montserrat SemiBold" w:cs="Times New Roman"/>
          <w:color w:val="041E42"/>
          <w:sz w:val="28"/>
          <w:szCs w:val="28"/>
          <w:lang w:eastAsia="zh-CN"/>
        </w:rPr>
        <w:t>Details of requirements</w:t>
      </w:r>
      <w:r>
        <w:rPr>
          <w:rFonts w:ascii="Montserrat SemiBold" w:eastAsia="SimSun" w:hAnsi="Montserrat SemiBold" w:cs="Times New Roman"/>
          <w:color w:val="041E42"/>
          <w:sz w:val="28"/>
          <w:szCs w:val="28"/>
          <w:lang w:eastAsia="zh-CN"/>
        </w:rPr>
        <w:br/>
      </w:r>
      <w:r w:rsidRPr="00DB3392">
        <w:rPr>
          <w:rFonts w:ascii="Montserrat" w:hAnsi="Montserrat"/>
          <w:bCs/>
          <w:color w:val="3B3838" w:themeColor="background2" w:themeShade="40"/>
          <w:sz w:val="24"/>
          <w:szCs w:val="24"/>
        </w:rPr>
        <w:t>Please provide as much detail on what you require, including:</w:t>
      </w:r>
      <w:r w:rsidRPr="00DB3392">
        <w:rPr>
          <w:rFonts w:ascii="Montserrat" w:hAnsi="Montserrat"/>
          <w:bCs/>
          <w:color w:val="3B3838" w:themeColor="background2" w:themeShade="40"/>
          <w:sz w:val="24"/>
          <w:szCs w:val="24"/>
        </w:rPr>
        <w:br/>
      </w:r>
      <w:r w:rsidRPr="00DB3392">
        <w:rPr>
          <w:rFonts w:ascii="Montserrat" w:hAnsi="Montserrat"/>
          <w:bCs/>
          <w:color w:val="3B3838" w:themeColor="background2" w:themeShade="40"/>
          <w:sz w:val="24"/>
          <w:szCs w:val="24"/>
        </w:rPr>
        <w:br/>
        <w:t xml:space="preserve">What are your school’s goals for engaging these services? </w:t>
      </w:r>
      <w:r w:rsidRPr="00DB3392">
        <w:rPr>
          <w:rFonts w:ascii="Montserrat" w:hAnsi="Montserrat"/>
          <w:bCs/>
          <w:color w:val="3B3838" w:themeColor="background2" w:themeShade="40"/>
          <w:sz w:val="24"/>
          <w:szCs w:val="24"/>
        </w:rPr>
        <w:br/>
      </w:r>
      <w:r w:rsidRPr="00DB3392">
        <w:rPr>
          <w:rFonts w:ascii="Montserrat" w:hAnsi="Montserrat"/>
          <w:bCs/>
          <w:color w:val="3B3838" w:themeColor="background2" w:themeShade="40"/>
          <w:sz w:val="24"/>
          <w:szCs w:val="24"/>
        </w:rPr>
        <w:br/>
        <w:t xml:space="preserve">Service Modes: for </w:t>
      </w:r>
      <w:proofErr w:type="gramStart"/>
      <w:r w:rsidRPr="00DB3392">
        <w:rPr>
          <w:rFonts w:ascii="Montserrat" w:hAnsi="Montserrat"/>
          <w:bCs/>
          <w:color w:val="3B3838" w:themeColor="background2" w:themeShade="40"/>
          <w:sz w:val="24"/>
          <w:szCs w:val="24"/>
        </w:rPr>
        <w:t>example</w:t>
      </w:r>
      <w:proofErr w:type="gramEnd"/>
      <w:r w:rsidRPr="00DB3392">
        <w:rPr>
          <w:rFonts w:ascii="Montserrat" w:hAnsi="Montserrat"/>
          <w:bCs/>
          <w:color w:val="3B3838" w:themeColor="background2" w:themeShade="40"/>
          <w:sz w:val="24"/>
          <w:szCs w:val="24"/>
        </w:rPr>
        <w:t xml:space="preserve"> are you looking for professional development supports for your teaching staff in a particular area, or group supports for a range of students.</w:t>
      </w:r>
    </w:p>
    <w:p w14:paraId="6EA50247" w14:textId="77777777" w:rsidR="00DB3392" w:rsidRPr="00DB3392" w:rsidRDefault="00DB3392" w:rsidP="00DB3392">
      <w:pPr>
        <w:spacing w:after="0"/>
        <w:ind w:left="360"/>
        <w:rPr>
          <w:rFonts w:ascii="Montserrat" w:eastAsia="Times New Roman" w:hAnsi="Montserrat" w:cs="Times New Roman"/>
          <w:color w:val="767171" w:themeColor="background2" w:themeShade="80"/>
          <w:sz w:val="24"/>
          <w:szCs w:val="24"/>
          <w:lang w:eastAsia="en-AU"/>
        </w:rPr>
      </w:pPr>
      <w:r w:rsidRPr="00DB3392">
        <w:rPr>
          <w:rFonts w:ascii="Montserrat" w:eastAsia="SimSun" w:hAnsi="Montserrat" w:cs="Times New Roman"/>
          <w:b/>
          <w:bCs/>
          <w:color w:val="767171" w:themeColor="background2" w:themeShade="80"/>
          <w:sz w:val="24"/>
          <w:szCs w:val="24"/>
          <w:lang w:eastAsia="zh-CN"/>
        </w:rPr>
        <w:lastRenderedPageBreak/>
        <w:t>EXAMPLE BRIEF:</w:t>
      </w:r>
      <w:r w:rsidRPr="00DB3392">
        <w:rPr>
          <w:rFonts w:ascii="Montserrat" w:eastAsia="SimSun" w:hAnsi="Montserrat" w:cs="Times New Roman"/>
          <w:bCs/>
          <w:color w:val="767171" w:themeColor="background2" w:themeShade="80"/>
          <w:sz w:val="24"/>
          <w:szCs w:val="24"/>
          <w:lang w:eastAsia="zh-CN"/>
        </w:rPr>
        <w:br/>
      </w:r>
      <w:r w:rsidRPr="00DB3392">
        <w:rPr>
          <w:rFonts w:ascii="Montserrat" w:eastAsia="Times New Roman" w:hAnsi="Montserrat" w:cs="Times New Roman"/>
          <w:color w:val="767171" w:themeColor="background2" w:themeShade="80"/>
          <w:sz w:val="24"/>
          <w:szCs w:val="24"/>
          <w:lang w:eastAsia="en-AU"/>
        </w:rPr>
        <w:t>Our school has several students with challenging behaviour. While we recognise the need for an individual approach for each student, we think there could also be benefit in having some of our teachers participate in some professional development. Some of the challenges that we are currently trying to manage at our school include: </w:t>
      </w:r>
    </w:p>
    <w:p w14:paraId="4B556291" w14:textId="77777777" w:rsidR="00DB3392" w:rsidRPr="00DB3392" w:rsidRDefault="00DB3392" w:rsidP="00DB3392">
      <w:pPr>
        <w:numPr>
          <w:ilvl w:val="0"/>
          <w:numId w:val="36"/>
        </w:numPr>
        <w:tabs>
          <w:tab w:val="clear" w:pos="720"/>
          <w:tab w:val="num" w:pos="1080"/>
        </w:tabs>
        <w:spacing w:after="0" w:line="240" w:lineRule="auto"/>
        <w:ind w:left="108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color w:val="767171" w:themeColor="background2" w:themeShade="80"/>
          <w:sz w:val="24"/>
          <w:szCs w:val="24"/>
          <w:lang w:eastAsia="en-AU"/>
        </w:rPr>
        <w:t>regulating emotions with a student who has an intellectual disability </w:t>
      </w:r>
    </w:p>
    <w:p w14:paraId="25B3296C" w14:textId="77777777" w:rsidR="00DB3392" w:rsidRPr="00DB3392" w:rsidRDefault="00DB3392" w:rsidP="00DB3392">
      <w:pPr>
        <w:numPr>
          <w:ilvl w:val="0"/>
          <w:numId w:val="36"/>
        </w:numPr>
        <w:tabs>
          <w:tab w:val="clear" w:pos="720"/>
          <w:tab w:val="num" w:pos="1080"/>
        </w:tabs>
        <w:spacing w:before="100" w:beforeAutospacing="1" w:after="0" w:line="240" w:lineRule="auto"/>
        <w:ind w:left="108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color w:val="767171" w:themeColor="background2" w:themeShade="80"/>
          <w:sz w:val="24"/>
          <w:szCs w:val="24"/>
          <w:lang w:eastAsia="en-AU"/>
        </w:rPr>
        <w:t>managing anxiety which has resulted in outbursts and uncontrolled emotions</w:t>
      </w:r>
    </w:p>
    <w:p w14:paraId="6548D86B" w14:textId="77777777" w:rsidR="00DB3392" w:rsidRPr="00DB3392" w:rsidRDefault="00DB3392" w:rsidP="00DB3392">
      <w:pPr>
        <w:numPr>
          <w:ilvl w:val="0"/>
          <w:numId w:val="36"/>
        </w:numPr>
        <w:tabs>
          <w:tab w:val="clear" w:pos="720"/>
          <w:tab w:val="num" w:pos="1080"/>
        </w:tabs>
        <w:spacing w:before="100" w:beforeAutospacing="1" w:after="100" w:afterAutospacing="1" w:line="240" w:lineRule="auto"/>
        <w:ind w:left="108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color w:val="767171" w:themeColor="background2" w:themeShade="80"/>
          <w:sz w:val="24"/>
          <w:szCs w:val="24"/>
          <w:lang w:eastAsia="en-AU"/>
        </w:rPr>
        <w:t>managing emotions which leads to physical aggression </w:t>
      </w:r>
    </w:p>
    <w:p w14:paraId="36A365F3" w14:textId="77777777" w:rsidR="00DB3392" w:rsidRPr="00DB3392" w:rsidRDefault="00DB3392" w:rsidP="00DB3392">
      <w:pPr>
        <w:numPr>
          <w:ilvl w:val="0"/>
          <w:numId w:val="36"/>
        </w:numPr>
        <w:tabs>
          <w:tab w:val="clear" w:pos="720"/>
          <w:tab w:val="num" w:pos="1080"/>
        </w:tabs>
        <w:spacing w:before="100" w:beforeAutospacing="1" w:after="100" w:afterAutospacing="1" w:line="240" w:lineRule="auto"/>
        <w:ind w:left="108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color w:val="767171" w:themeColor="background2" w:themeShade="80"/>
          <w:sz w:val="24"/>
          <w:szCs w:val="24"/>
          <w:lang w:eastAsia="en-AU"/>
        </w:rPr>
        <w:t>with two students who will sometimes leave campus when they can't manage their frustrations and stop responding to staff intervention</w:t>
      </w:r>
    </w:p>
    <w:p w14:paraId="358AF664" w14:textId="77777777" w:rsidR="00DB3392" w:rsidRPr="00DB3392" w:rsidRDefault="00DB3392" w:rsidP="00DB3392">
      <w:pPr>
        <w:spacing w:after="0" w:line="240" w:lineRule="auto"/>
        <w:ind w:left="36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color w:val="767171" w:themeColor="background2" w:themeShade="80"/>
          <w:sz w:val="24"/>
          <w:szCs w:val="24"/>
          <w:lang w:eastAsia="en-AU"/>
        </w:rPr>
        <w:t>We would like to discuss with you what the best structure would be to support us, but have interest in assistance with: </w:t>
      </w:r>
    </w:p>
    <w:p w14:paraId="2F1B2F60" w14:textId="77777777" w:rsidR="00DB3392" w:rsidRPr="00DB3392" w:rsidRDefault="00DB3392" w:rsidP="00DB3392">
      <w:pPr>
        <w:numPr>
          <w:ilvl w:val="0"/>
          <w:numId w:val="37"/>
        </w:numPr>
        <w:tabs>
          <w:tab w:val="clear" w:pos="720"/>
          <w:tab w:val="num" w:pos="1080"/>
        </w:tabs>
        <w:spacing w:before="100" w:beforeAutospacing="1" w:after="100" w:afterAutospacing="1" w:line="240" w:lineRule="auto"/>
        <w:ind w:left="108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b/>
          <w:bCs/>
          <w:color w:val="767171" w:themeColor="background2" w:themeShade="80"/>
          <w:sz w:val="24"/>
          <w:szCs w:val="24"/>
          <w:lang w:eastAsia="en-AU"/>
        </w:rPr>
        <w:t xml:space="preserve">Assessments and </w:t>
      </w:r>
      <w:proofErr w:type="gramStart"/>
      <w:r w:rsidRPr="00DB3392">
        <w:rPr>
          <w:rFonts w:ascii="Montserrat" w:eastAsia="Times New Roman" w:hAnsi="Montserrat" w:cs="Times New Roman"/>
          <w:b/>
          <w:bCs/>
          <w:color w:val="767171" w:themeColor="background2" w:themeShade="80"/>
          <w:sz w:val="24"/>
          <w:szCs w:val="24"/>
          <w:lang w:eastAsia="en-AU"/>
        </w:rPr>
        <w:t>observations(</w:t>
      </w:r>
      <w:proofErr w:type="gramEnd"/>
      <w:r w:rsidRPr="00DB3392">
        <w:rPr>
          <w:rFonts w:ascii="Montserrat" w:eastAsia="Times New Roman" w:hAnsi="Montserrat" w:cs="Times New Roman"/>
          <w:b/>
          <w:bCs/>
          <w:color w:val="767171" w:themeColor="background2" w:themeShade="80"/>
          <w:sz w:val="24"/>
          <w:szCs w:val="24"/>
          <w:lang w:eastAsia="en-AU"/>
        </w:rPr>
        <w:t>one off)</w:t>
      </w:r>
      <w:r w:rsidRPr="00DB3392">
        <w:rPr>
          <w:rFonts w:ascii="Montserrat" w:eastAsia="Times New Roman" w:hAnsi="Montserrat" w:cs="Times New Roman"/>
          <w:color w:val="767171" w:themeColor="background2" w:themeShade="80"/>
          <w:sz w:val="24"/>
          <w:szCs w:val="24"/>
          <w:lang w:eastAsia="en-AU"/>
        </w:rPr>
        <w:t>: Assessing our current responses to these situations to help provide feedback to teachers </w:t>
      </w:r>
    </w:p>
    <w:p w14:paraId="40F52F92" w14:textId="77777777" w:rsidR="00DB3392" w:rsidRPr="00DB3392" w:rsidRDefault="00DB3392" w:rsidP="00DB3392">
      <w:pPr>
        <w:numPr>
          <w:ilvl w:val="0"/>
          <w:numId w:val="37"/>
        </w:numPr>
        <w:tabs>
          <w:tab w:val="clear" w:pos="720"/>
          <w:tab w:val="num" w:pos="1080"/>
        </w:tabs>
        <w:spacing w:before="100" w:beforeAutospacing="1" w:after="100" w:afterAutospacing="1" w:line="240" w:lineRule="auto"/>
        <w:ind w:left="108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b/>
          <w:bCs/>
          <w:color w:val="767171" w:themeColor="background2" w:themeShade="80"/>
          <w:sz w:val="24"/>
          <w:szCs w:val="24"/>
          <w:lang w:eastAsia="en-AU"/>
        </w:rPr>
        <w:t xml:space="preserve">Professional </w:t>
      </w:r>
      <w:proofErr w:type="gramStart"/>
      <w:r w:rsidRPr="00DB3392">
        <w:rPr>
          <w:rFonts w:ascii="Montserrat" w:eastAsia="Times New Roman" w:hAnsi="Montserrat" w:cs="Times New Roman"/>
          <w:b/>
          <w:bCs/>
          <w:color w:val="767171" w:themeColor="background2" w:themeShade="80"/>
          <w:sz w:val="24"/>
          <w:szCs w:val="24"/>
          <w:lang w:eastAsia="en-AU"/>
        </w:rPr>
        <w:t>development(</w:t>
      </w:r>
      <w:proofErr w:type="gramEnd"/>
      <w:r w:rsidRPr="00DB3392">
        <w:rPr>
          <w:rFonts w:ascii="Montserrat" w:eastAsia="Times New Roman" w:hAnsi="Montserrat" w:cs="Times New Roman"/>
          <w:b/>
          <w:bCs/>
          <w:color w:val="767171" w:themeColor="background2" w:themeShade="80"/>
          <w:sz w:val="24"/>
          <w:szCs w:val="24"/>
          <w:lang w:eastAsia="en-AU"/>
        </w:rPr>
        <w:t>one off, or multiple depending on cost):</w:t>
      </w:r>
      <w:r w:rsidRPr="00DB3392">
        <w:rPr>
          <w:rFonts w:ascii="Montserrat" w:eastAsia="Times New Roman" w:hAnsi="Montserrat" w:cs="Times New Roman"/>
          <w:color w:val="767171" w:themeColor="background2" w:themeShade="80"/>
          <w:sz w:val="24"/>
          <w:szCs w:val="24"/>
          <w:lang w:eastAsia="en-AU"/>
        </w:rPr>
        <w:t xml:space="preserve"> Facilitate group training with teachers to improve the tools they have to manage these situations </w:t>
      </w:r>
    </w:p>
    <w:p w14:paraId="192EC8A3" w14:textId="77777777" w:rsidR="00DB3392" w:rsidRPr="00DB3392" w:rsidRDefault="00DB3392" w:rsidP="00DB3392">
      <w:pPr>
        <w:numPr>
          <w:ilvl w:val="0"/>
          <w:numId w:val="37"/>
        </w:numPr>
        <w:tabs>
          <w:tab w:val="clear" w:pos="720"/>
          <w:tab w:val="num" w:pos="1080"/>
        </w:tabs>
        <w:spacing w:before="100" w:beforeAutospacing="1" w:after="100" w:afterAutospacing="1" w:line="240" w:lineRule="auto"/>
        <w:ind w:left="108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b/>
          <w:bCs/>
          <w:color w:val="767171" w:themeColor="background2" w:themeShade="80"/>
          <w:sz w:val="24"/>
          <w:szCs w:val="24"/>
          <w:lang w:eastAsia="en-AU"/>
        </w:rPr>
        <w:t>Develop and implement</w:t>
      </w:r>
      <w:r w:rsidRPr="00DB3392">
        <w:rPr>
          <w:rFonts w:ascii="Montserrat" w:eastAsia="Times New Roman" w:hAnsi="Montserrat" w:cs="Times New Roman"/>
          <w:color w:val="767171" w:themeColor="background2" w:themeShade="80"/>
          <w:sz w:val="24"/>
          <w:szCs w:val="24"/>
          <w:lang w:eastAsia="en-AU"/>
        </w:rPr>
        <w:t xml:space="preserve"> personalised support plans for those students who have been identified. </w:t>
      </w:r>
    </w:p>
    <w:p w14:paraId="32D3CB77" w14:textId="22F21B58" w:rsidR="00DB3392" w:rsidRDefault="00DB3392" w:rsidP="00DB3392">
      <w:pPr>
        <w:numPr>
          <w:ilvl w:val="0"/>
          <w:numId w:val="37"/>
        </w:numPr>
        <w:tabs>
          <w:tab w:val="clear" w:pos="720"/>
          <w:tab w:val="num" w:pos="1080"/>
        </w:tabs>
        <w:spacing w:before="100" w:beforeAutospacing="1" w:after="100" w:afterAutospacing="1" w:line="240" w:lineRule="auto"/>
        <w:ind w:left="1080"/>
        <w:rPr>
          <w:rFonts w:ascii="Montserrat" w:eastAsia="Times New Roman" w:hAnsi="Montserrat" w:cs="Times New Roman"/>
          <w:color w:val="767171" w:themeColor="background2" w:themeShade="80"/>
          <w:sz w:val="24"/>
          <w:szCs w:val="24"/>
          <w:lang w:eastAsia="en-AU"/>
        </w:rPr>
      </w:pPr>
      <w:r w:rsidRPr="00DB3392">
        <w:rPr>
          <w:rFonts w:ascii="Montserrat" w:eastAsia="Times New Roman" w:hAnsi="Montserrat" w:cs="Times New Roman"/>
          <w:b/>
          <w:bCs/>
          <w:color w:val="767171" w:themeColor="background2" w:themeShade="80"/>
          <w:sz w:val="24"/>
          <w:szCs w:val="24"/>
          <w:lang w:eastAsia="en-AU"/>
        </w:rPr>
        <w:t>Deliver recommendations</w:t>
      </w:r>
      <w:r w:rsidRPr="00DB3392">
        <w:rPr>
          <w:rFonts w:ascii="Montserrat" w:eastAsia="Times New Roman" w:hAnsi="Montserrat" w:cs="Times New Roman"/>
          <w:color w:val="767171" w:themeColor="background2" w:themeShade="80"/>
          <w:sz w:val="24"/>
          <w:szCs w:val="24"/>
          <w:lang w:eastAsia="en-AU"/>
        </w:rPr>
        <w:t xml:space="preserve"> on extracurricular improvements we can make as a school to support our student's mental health and wellbeing to improve their behaviour. </w:t>
      </w:r>
    </w:p>
    <w:p w14:paraId="3D0FD656" w14:textId="4DAFB96B" w:rsidR="00C54DC7" w:rsidRPr="00C54DC7" w:rsidRDefault="00C54DC7" w:rsidP="00C54DC7">
      <w:pPr>
        <w:pBdr>
          <w:bottom w:val="single" w:sz="12" w:space="1" w:color="auto"/>
        </w:pBdr>
        <w:spacing w:before="100" w:beforeAutospacing="1" w:after="100" w:afterAutospacing="1" w:line="240" w:lineRule="auto"/>
        <w:rPr>
          <w:rFonts w:ascii="Montserrat" w:eastAsia="Times New Roman" w:hAnsi="Montserrat" w:cs="Times New Roman"/>
          <w:color w:val="FFFFFF" w:themeColor="background1"/>
          <w:sz w:val="24"/>
          <w:szCs w:val="24"/>
          <w:lang w:eastAsia="en-AU"/>
        </w:rPr>
      </w:pPr>
      <w:proofErr w:type="spellStart"/>
      <w:r w:rsidRPr="00C54DC7">
        <w:rPr>
          <w:rFonts w:ascii="Montserrat" w:eastAsia="Times New Roman" w:hAnsi="Montserrat" w:cs="Times New Roman"/>
          <w:color w:val="FFFFFF" w:themeColor="background1"/>
          <w:sz w:val="24"/>
          <w:szCs w:val="24"/>
          <w:lang w:eastAsia="en-AU"/>
        </w:rPr>
        <w:t>xxxxxx</w:t>
      </w:r>
      <w:proofErr w:type="spellEnd"/>
    </w:p>
    <w:p w14:paraId="70B76BF3" w14:textId="77777777" w:rsidR="00C54DC7" w:rsidRDefault="00C54DC7" w:rsidP="00DB33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20" w:line="276" w:lineRule="auto"/>
        <w:outlineLvl w:val="0"/>
        <w:rPr>
          <w:rFonts w:ascii="Montserrat SemiBold" w:eastAsia="SimSun" w:hAnsi="Montserrat SemiBold" w:cs="Times New Roman"/>
          <w:color w:val="041E42"/>
          <w:sz w:val="28"/>
          <w:szCs w:val="28"/>
          <w:lang w:eastAsia="zh-CN"/>
        </w:rPr>
      </w:pPr>
    </w:p>
    <w:p w14:paraId="62D7D5BE" w14:textId="172F1BF0" w:rsidR="00DB3392" w:rsidRPr="00DB3392" w:rsidRDefault="00DB3392" w:rsidP="00DB33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20" w:line="276" w:lineRule="auto"/>
        <w:outlineLvl w:val="0"/>
        <w:rPr>
          <w:rFonts w:ascii="Montserrat" w:hAnsi="Montserrat"/>
          <w:bCs/>
          <w:color w:val="3B3838" w:themeColor="background2" w:themeShade="40"/>
          <w:sz w:val="24"/>
          <w:szCs w:val="24"/>
        </w:rPr>
      </w:pPr>
      <w:r>
        <w:rPr>
          <w:rFonts w:ascii="Montserrat SemiBold" w:eastAsia="SimSun" w:hAnsi="Montserrat SemiBold" w:cs="Times New Roman"/>
          <w:color w:val="041E42"/>
          <w:sz w:val="28"/>
          <w:szCs w:val="28"/>
          <w:lang w:eastAsia="zh-CN"/>
        </w:rPr>
        <w:t>Timeframes</w:t>
      </w:r>
      <w:r>
        <w:rPr>
          <w:rFonts w:ascii="Montserrat" w:hAnsi="Montserrat"/>
          <w:bCs/>
          <w:color w:val="3B3838" w:themeColor="background2" w:themeShade="40"/>
          <w:sz w:val="24"/>
          <w:szCs w:val="24"/>
        </w:rPr>
        <w:br/>
      </w:r>
      <w:r w:rsidRPr="00DB3392">
        <w:rPr>
          <w:rFonts w:ascii="Montserrat" w:eastAsia="SimSun" w:hAnsi="Montserrat" w:cs="Times New Roman"/>
          <w:bCs/>
          <w:color w:val="000000" w:themeColor="text1"/>
          <w:sz w:val="24"/>
          <w:szCs w:val="24"/>
          <w:lang w:eastAsia="zh-CN"/>
        </w:rPr>
        <w:t>Please provide information on your ideal timeframes. Consider:</w:t>
      </w:r>
      <w:r w:rsidRPr="00DB3392">
        <w:rPr>
          <w:rFonts w:ascii="Montserrat" w:eastAsia="SimSun" w:hAnsi="Montserrat" w:cs="Times New Roman"/>
          <w:bCs/>
          <w:color w:val="000000" w:themeColor="text1"/>
          <w:sz w:val="24"/>
          <w:szCs w:val="24"/>
          <w:lang w:eastAsia="zh-CN"/>
        </w:rPr>
        <w:br/>
        <w:t xml:space="preserve">When would you like the services delivered? </w:t>
      </w:r>
    </w:p>
    <w:p w14:paraId="0D2FC8C5" w14:textId="77777777" w:rsidR="00DB3392" w:rsidRPr="00DB3392" w:rsidRDefault="00DB3392" w:rsidP="00DB3392">
      <w:pPr>
        <w:pStyle w:val="ListParagraph"/>
        <w:numPr>
          <w:ilvl w:val="0"/>
          <w:numId w:val="3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20" w:line="240" w:lineRule="auto"/>
        <w:outlineLvl w:val="0"/>
        <w:rPr>
          <w:rFonts w:ascii="Montserrat" w:eastAsia="SimSun" w:hAnsi="Montserrat" w:cs="Times New Roman"/>
          <w:bCs/>
          <w:color w:val="000000" w:themeColor="text1"/>
          <w:sz w:val="24"/>
          <w:szCs w:val="24"/>
          <w:lang w:eastAsia="zh-CN"/>
        </w:rPr>
      </w:pPr>
      <w:r w:rsidRPr="00DB3392">
        <w:rPr>
          <w:rFonts w:ascii="Montserrat" w:eastAsia="SimSun" w:hAnsi="Montserrat" w:cs="Times New Roman"/>
          <w:bCs/>
          <w:color w:val="000000" w:themeColor="text1"/>
          <w:sz w:val="24"/>
          <w:szCs w:val="24"/>
          <w:lang w:eastAsia="zh-CN"/>
        </w:rPr>
        <w:t>Term</w:t>
      </w:r>
    </w:p>
    <w:p w14:paraId="7D35F2DF" w14:textId="77777777" w:rsidR="00DB3392" w:rsidRPr="00DB3392" w:rsidRDefault="00DB3392" w:rsidP="00DB3392">
      <w:pPr>
        <w:pStyle w:val="ListParagraph"/>
        <w:numPr>
          <w:ilvl w:val="0"/>
          <w:numId w:val="3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20" w:line="240" w:lineRule="auto"/>
        <w:outlineLvl w:val="0"/>
        <w:rPr>
          <w:rFonts w:ascii="Montserrat" w:eastAsia="SimSun" w:hAnsi="Montserrat" w:cs="Times New Roman"/>
          <w:bCs/>
          <w:color w:val="000000" w:themeColor="text1"/>
          <w:sz w:val="24"/>
          <w:szCs w:val="24"/>
          <w:lang w:eastAsia="zh-CN"/>
        </w:rPr>
      </w:pPr>
      <w:r w:rsidRPr="00DB3392">
        <w:rPr>
          <w:rFonts w:ascii="Montserrat" w:eastAsia="SimSun" w:hAnsi="Montserrat" w:cs="Times New Roman"/>
          <w:bCs/>
          <w:color w:val="000000" w:themeColor="text1"/>
          <w:sz w:val="24"/>
          <w:szCs w:val="24"/>
          <w:lang w:eastAsia="zh-CN"/>
        </w:rPr>
        <w:t>Week/</w:t>
      </w:r>
      <w:proofErr w:type="gramStart"/>
      <w:r w:rsidRPr="00DB3392">
        <w:rPr>
          <w:rFonts w:ascii="Montserrat" w:eastAsia="SimSun" w:hAnsi="Montserrat" w:cs="Times New Roman"/>
          <w:bCs/>
          <w:color w:val="000000" w:themeColor="text1"/>
          <w:sz w:val="24"/>
          <w:szCs w:val="24"/>
          <w:lang w:eastAsia="zh-CN"/>
        </w:rPr>
        <w:t>weeks(</w:t>
      </w:r>
      <w:proofErr w:type="gramEnd"/>
      <w:r w:rsidRPr="00DB3392">
        <w:rPr>
          <w:rFonts w:ascii="Montserrat" w:eastAsia="SimSun" w:hAnsi="Montserrat" w:cs="Times New Roman"/>
          <w:bCs/>
          <w:color w:val="000000" w:themeColor="text1"/>
          <w:sz w:val="24"/>
          <w:szCs w:val="24"/>
          <w:lang w:eastAsia="zh-CN"/>
        </w:rPr>
        <w:t xml:space="preserve">if known): </w:t>
      </w:r>
    </w:p>
    <w:p w14:paraId="19B355E4" w14:textId="77777777" w:rsidR="00DB3392" w:rsidRPr="00DB3392" w:rsidRDefault="00DB3392" w:rsidP="00DB3392">
      <w:pPr>
        <w:pStyle w:val="ListParagraph"/>
        <w:numPr>
          <w:ilvl w:val="0"/>
          <w:numId w:val="3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20" w:line="240" w:lineRule="auto"/>
        <w:outlineLvl w:val="0"/>
        <w:rPr>
          <w:rFonts w:ascii="Montserrat" w:eastAsia="SimSun" w:hAnsi="Montserrat" w:cs="Times New Roman"/>
          <w:bCs/>
          <w:color w:val="000000" w:themeColor="text1"/>
          <w:sz w:val="24"/>
          <w:szCs w:val="24"/>
          <w:lang w:eastAsia="zh-CN"/>
        </w:rPr>
      </w:pPr>
      <w:r w:rsidRPr="00DB3392">
        <w:rPr>
          <w:rFonts w:ascii="Montserrat" w:eastAsia="SimSun" w:hAnsi="Montserrat" w:cs="Times New Roman"/>
          <w:bCs/>
          <w:color w:val="000000" w:themeColor="text1"/>
          <w:sz w:val="24"/>
          <w:szCs w:val="24"/>
          <w:lang w:eastAsia="zh-CN"/>
        </w:rPr>
        <w:t xml:space="preserve">How many sessions: </w:t>
      </w:r>
    </w:p>
    <w:p w14:paraId="1DCA618F" w14:textId="0FF2CF7E" w:rsidR="00DB3392" w:rsidRPr="00DB3392" w:rsidRDefault="00DB3392" w:rsidP="00DB33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rPr>
          <w:rFonts w:ascii="Montserrat" w:hAnsi="Montserrat"/>
          <w:bCs/>
          <w:color w:val="3B3838" w:themeColor="background2" w:themeShade="40"/>
          <w:sz w:val="24"/>
          <w:szCs w:val="24"/>
        </w:rPr>
      </w:pPr>
      <w:r w:rsidRPr="00DB3392">
        <w:rPr>
          <w:rFonts w:ascii="Montserrat" w:eastAsia="SimSun" w:hAnsi="Montserrat" w:cs="Times New Roman"/>
          <w:bCs/>
          <w:color w:val="000000" w:themeColor="text1"/>
          <w:sz w:val="24"/>
          <w:szCs w:val="24"/>
          <w:lang w:eastAsia="zh-CN"/>
        </w:rPr>
        <w:t xml:space="preserve">For what length (if known), </w:t>
      </w:r>
      <w:proofErr w:type="spellStart"/>
      <w:r w:rsidRPr="00DB3392">
        <w:rPr>
          <w:rFonts w:ascii="Montserrat" w:eastAsia="SimSun" w:hAnsi="Montserrat" w:cs="Times New Roman"/>
          <w:bCs/>
          <w:color w:val="000000" w:themeColor="text1"/>
          <w:sz w:val="24"/>
          <w:szCs w:val="24"/>
          <w:lang w:eastAsia="zh-CN"/>
        </w:rPr>
        <w:t>ie</w:t>
      </w:r>
      <w:proofErr w:type="spellEnd"/>
      <w:r w:rsidRPr="00DB3392">
        <w:rPr>
          <w:rFonts w:ascii="Montserrat" w:eastAsia="SimSun" w:hAnsi="Montserrat" w:cs="Times New Roman"/>
          <w:bCs/>
          <w:color w:val="000000" w:themeColor="text1"/>
          <w:sz w:val="24"/>
          <w:szCs w:val="24"/>
          <w:lang w:eastAsia="zh-CN"/>
        </w:rPr>
        <w:t xml:space="preserve">. One period, hours, etc:  </w:t>
      </w:r>
    </w:p>
    <w:p w14:paraId="60982E0D" w14:textId="00FB4653" w:rsidR="00D03CEE" w:rsidRPr="00DB3392" w:rsidRDefault="00D03CEE" w:rsidP="005019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20" w:line="240" w:lineRule="auto"/>
        <w:outlineLvl w:val="0"/>
        <w:rPr>
          <w:rFonts w:ascii="Montserrat" w:eastAsia="Times New Roman" w:hAnsi="Montserrat" w:cs="Arial"/>
          <w:color w:val="1B428A"/>
          <w:sz w:val="24"/>
          <w:szCs w:val="24"/>
          <w:lang w:eastAsia="zh-CN"/>
        </w:rPr>
        <w:sectPr w:rsidR="00D03CEE" w:rsidRPr="00DB3392" w:rsidSect="00975C2D">
          <w:headerReference w:type="first" r:id="rId11"/>
          <w:pgSz w:w="11900" w:h="16840"/>
          <w:pgMar w:top="1134" w:right="1134" w:bottom="1134" w:left="1134" w:header="709" w:footer="709" w:gutter="0"/>
          <w:pgNumType w:start="1"/>
          <w:cols w:space="708"/>
          <w:titlePg/>
          <w:docGrid w:linePitch="360"/>
        </w:sectPr>
      </w:pPr>
    </w:p>
    <w:p w14:paraId="26AC8F6F" w14:textId="77777777" w:rsidR="00D03CEE" w:rsidRPr="00DB3392" w:rsidRDefault="00D03CEE" w:rsidP="00184E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w:eastAsia="Times New Roman" w:hAnsi="Montserrat" w:cs="Arial"/>
          <w:color w:val="1B428A"/>
          <w:sz w:val="24"/>
          <w:szCs w:val="24"/>
          <w:lang w:eastAsia="zh-CN"/>
        </w:rPr>
        <w:sectPr w:rsidR="00D03CEE" w:rsidRPr="00DB3392" w:rsidSect="00D03CEE">
          <w:type w:val="continuous"/>
          <w:pgSz w:w="11900" w:h="16840"/>
          <w:pgMar w:top="1134" w:right="1134" w:bottom="1134" w:left="1134" w:header="709" w:footer="709" w:gutter="0"/>
          <w:pgNumType w:start="1"/>
          <w:cols w:num="2" w:space="708"/>
          <w:titlePg/>
          <w:docGrid w:linePitch="360"/>
        </w:sectPr>
      </w:pPr>
    </w:p>
    <w:p w14:paraId="02B91D6A" w14:textId="284A4D65" w:rsidR="00FB17BF" w:rsidRDefault="00FB17BF" w:rsidP="00490C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w:eastAsia="Times New Roman" w:hAnsi="Montserrat" w:cs="Arial"/>
          <w:color w:val="000000" w:themeColor="text1"/>
          <w:lang w:eastAsia="zh-CN"/>
        </w:rPr>
      </w:pPr>
    </w:p>
    <w:p w14:paraId="3DFAB7DA" w14:textId="095BF0C8" w:rsidR="00490C88" w:rsidRPr="00490C88" w:rsidRDefault="00490C88" w:rsidP="00490C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w:eastAsia="Times New Roman" w:hAnsi="Montserrat" w:cs="Arial"/>
          <w:color w:val="000000" w:themeColor="text1"/>
          <w:lang w:eastAsia="zh-CN"/>
        </w:rPr>
      </w:pPr>
    </w:p>
    <w:p w14:paraId="14F3BC01" w14:textId="77777777" w:rsidR="00490C88" w:rsidRPr="00490C88" w:rsidRDefault="00490C88" w:rsidP="00490C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w:eastAsia="Times New Roman" w:hAnsi="Montserrat" w:cs="Arial"/>
          <w:color w:val="000000" w:themeColor="text1"/>
          <w:lang w:eastAsia="zh-CN"/>
        </w:rPr>
        <w:sectPr w:rsidR="00490C88" w:rsidRPr="00490C88" w:rsidSect="00D03CEE">
          <w:type w:val="continuous"/>
          <w:pgSz w:w="11900" w:h="16840"/>
          <w:pgMar w:top="1134" w:right="1134" w:bottom="1134" w:left="1134" w:header="709" w:footer="709" w:gutter="0"/>
          <w:pgNumType w:start="1"/>
          <w:cols w:space="708"/>
          <w:titlePg/>
          <w:docGrid w:linePitch="360"/>
        </w:sectPr>
      </w:pPr>
    </w:p>
    <w:p w14:paraId="3415A693" w14:textId="4A77A5EF" w:rsidR="00A36814" w:rsidRPr="00490C88" w:rsidRDefault="00A36814" w:rsidP="00D03C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40" w:lineRule="auto"/>
        <w:outlineLvl w:val="0"/>
        <w:rPr>
          <w:rFonts w:ascii="Montserrat" w:eastAsia="SimSun" w:hAnsi="Montserrat" w:cs="Times New Roman"/>
          <w:b/>
          <w:color w:val="000000" w:themeColor="text1"/>
          <w:lang w:eastAsia="zh-CN"/>
        </w:rPr>
      </w:pPr>
    </w:p>
    <w:sectPr w:rsidR="00A36814" w:rsidRPr="00490C88" w:rsidSect="00975C2D">
      <w:type w:val="continuous"/>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380F" w14:textId="77777777" w:rsidR="004F00E0" w:rsidRDefault="004F00E0" w:rsidP="00FC7211">
      <w:pPr>
        <w:spacing w:after="0" w:line="240" w:lineRule="auto"/>
      </w:pPr>
      <w:r>
        <w:separator/>
      </w:r>
    </w:p>
  </w:endnote>
  <w:endnote w:type="continuationSeparator" w:id="0">
    <w:p w14:paraId="09749461" w14:textId="77777777" w:rsidR="004F00E0" w:rsidRDefault="004F00E0" w:rsidP="00FC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30C6" w14:textId="77777777" w:rsidR="004F00E0" w:rsidRDefault="004F00E0" w:rsidP="00FC7211">
      <w:pPr>
        <w:spacing w:after="0" w:line="240" w:lineRule="auto"/>
      </w:pPr>
      <w:r>
        <w:separator/>
      </w:r>
    </w:p>
  </w:footnote>
  <w:footnote w:type="continuationSeparator" w:id="0">
    <w:p w14:paraId="5135392B" w14:textId="77777777" w:rsidR="004F00E0" w:rsidRDefault="004F00E0" w:rsidP="00FC7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964E" w14:textId="45D75EE9" w:rsidR="00975C2D" w:rsidRDefault="00975C2D" w:rsidP="00975C2D">
    <w:pPr>
      <w:pStyle w:val="Header"/>
      <w:rPr>
        <w:rFonts w:ascii="Montserrat" w:hAnsi="Montserrat"/>
      </w:rPr>
    </w:pPr>
    <w:r>
      <w:rPr>
        <w:rFonts w:ascii="Montserrat" w:hAnsi="Montserrat"/>
      </w:rPr>
      <w:t>[School Name]</w:t>
    </w:r>
    <w:r w:rsidRPr="00F52C88">
      <w:rPr>
        <w:rFonts w:ascii="Montserrat" w:hAnsi="Montserrat"/>
      </w:rPr>
      <w:ptab w:relativeTo="margin" w:alignment="center" w:leader="none"/>
    </w:r>
    <w:r w:rsidRPr="00F52C88">
      <w:rPr>
        <w:rFonts w:ascii="Montserrat" w:hAnsi="Montserrat"/>
      </w:rPr>
      <w:ptab w:relativeTo="margin" w:alignment="right" w:leader="none"/>
    </w:r>
    <w:r>
      <w:rPr>
        <w:rFonts w:ascii="Montserrat" w:hAnsi="Montserrat"/>
      </w:rPr>
      <w:t>[Date]</w:t>
    </w:r>
  </w:p>
  <w:p w14:paraId="3EBA0FAB" w14:textId="2342D2EC" w:rsidR="00975C2D" w:rsidRDefault="00975C2D" w:rsidP="00975C2D">
    <w:pPr>
      <w:pStyle w:val="Header"/>
      <w:rPr>
        <w:rFonts w:ascii="Montserrat" w:hAnsi="Montserrat"/>
      </w:rPr>
    </w:pPr>
    <w:r>
      <w:rPr>
        <w:rFonts w:ascii="Montserrat" w:hAnsi="Montserrat"/>
      </w:rPr>
      <w:t>Request for proposal</w:t>
    </w:r>
  </w:p>
  <w:p w14:paraId="02F7EB17" w14:textId="77777777" w:rsidR="00975C2D" w:rsidRPr="00F52C88" w:rsidRDefault="00975C2D" w:rsidP="00975C2D">
    <w:pPr>
      <w:pStyle w:val="Header"/>
      <w:rPr>
        <w:rFonts w:ascii="Montserrat" w:hAnsi="Montserrat"/>
      </w:rPr>
    </w:pPr>
    <w:r>
      <w:rPr>
        <w:rFonts w:ascii="Montserrat" w:hAnsi="Montserrat"/>
        <w:noProof/>
        <w:lang w:eastAsia="en-AU"/>
      </w:rPr>
      <mc:AlternateContent>
        <mc:Choice Requires="wps">
          <w:drawing>
            <wp:anchor distT="0" distB="0" distL="114300" distR="114300" simplePos="0" relativeHeight="251658240" behindDoc="0" locked="0" layoutInCell="1" allowOverlap="1" wp14:anchorId="7C028E45" wp14:editId="0918E0C3">
              <wp:simplePos x="0" y="0"/>
              <wp:positionH relativeFrom="column">
                <wp:posOffset>11874</wp:posOffset>
              </wp:positionH>
              <wp:positionV relativeFrom="paragraph">
                <wp:posOffset>94772</wp:posOffset>
              </wp:positionV>
              <wp:extent cx="5902037" cy="5937"/>
              <wp:effectExtent l="0" t="0" r="22860" b="32385"/>
              <wp:wrapNone/>
              <wp:docPr id="2" name="Straight Connector 2"/>
              <wp:cNvGraphicFramePr/>
              <a:graphic xmlns:a="http://schemas.openxmlformats.org/drawingml/2006/main">
                <a:graphicData uri="http://schemas.microsoft.com/office/word/2010/wordprocessingShape">
                  <wps:wsp>
                    <wps:cNvCnPr/>
                    <wps:spPr>
                      <a:xfrm flipV="1">
                        <a:off x="0" y="0"/>
                        <a:ext cx="5902037" cy="5937"/>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0C03FF9"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5pt,7.45pt" to="465.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" strokecolor="#a5a5a5 [3206]" strokeweight=".5pt">
              <v:stroke joinstyle="miter"/>
            </v:line>
          </w:pict>
        </mc:Fallback>
      </mc:AlternateContent>
    </w:r>
    <w:r>
      <w:rPr>
        <w:rFonts w:ascii="Montserrat" w:hAnsi="Montserrat"/>
      </w:rPr>
      <w:t xml:space="preserve"> </w:t>
    </w:r>
  </w:p>
  <w:p w14:paraId="1C150372" w14:textId="77777777" w:rsidR="00A25E81" w:rsidRPr="00A25E81" w:rsidRDefault="00A25E81" w:rsidP="00A25E81">
    <w:pPr>
      <w:pStyle w:val="Header"/>
      <w:tabs>
        <w:tab w:val="left" w:pos="7091"/>
      </w:tabs>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7FA"/>
    <w:multiLevelType w:val="multilevel"/>
    <w:tmpl w:val="D8CC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5B56"/>
    <w:multiLevelType w:val="hybridMultilevel"/>
    <w:tmpl w:val="CCFC680A"/>
    <w:lvl w:ilvl="0" w:tplc="0C090001">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 w15:restartNumberingAfterBreak="0">
    <w:nsid w:val="08A67007"/>
    <w:multiLevelType w:val="hybridMultilevel"/>
    <w:tmpl w:val="0DDE4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64EB6"/>
    <w:multiLevelType w:val="hybridMultilevel"/>
    <w:tmpl w:val="E110C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339C2"/>
    <w:multiLevelType w:val="hybridMultilevel"/>
    <w:tmpl w:val="123A9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805D9"/>
    <w:multiLevelType w:val="hybridMultilevel"/>
    <w:tmpl w:val="4260C17C"/>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B9622E"/>
    <w:multiLevelType w:val="hybridMultilevel"/>
    <w:tmpl w:val="3042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21298"/>
    <w:multiLevelType w:val="hybridMultilevel"/>
    <w:tmpl w:val="1B8069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E692436"/>
    <w:multiLevelType w:val="hybridMultilevel"/>
    <w:tmpl w:val="A65CB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C71C2"/>
    <w:multiLevelType w:val="hybridMultilevel"/>
    <w:tmpl w:val="6DA824E4"/>
    <w:lvl w:ilvl="0" w:tplc="8E90B70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73D90"/>
    <w:multiLevelType w:val="hybridMultilevel"/>
    <w:tmpl w:val="79FE836A"/>
    <w:lvl w:ilvl="0" w:tplc="4E34ACBE">
      <w:start w:val="1"/>
      <w:numFmt w:val="bullet"/>
      <w:lvlText w:val="-"/>
      <w:lvlJc w:val="left"/>
      <w:pPr>
        <w:ind w:left="720" w:hanging="360"/>
      </w:pPr>
      <w:rPr>
        <w:rFonts w:ascii="Montserrat" w:eastAsia="Times New Roman"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9044C"/>
    <w:multiLevelType w:val="hybridMultilevel"/>
    <w:tmpl w:val="31BA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4E3BB4"/>
    <w:multiLevelType w:val="hybridMultilevel"/>
    <w:tmpl w:val="2FDC8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A061D4"/>
    <w:multiLevelType w:val="hybridMultilevel"/>
    <w:tmpl w:val="1E726A84"/>
    <w:lvl w:ilvl="0" w:tplc="5A62F776">
      <w:start w:val="2"/>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3F3674"/>
    <w:multiLevelType w:val="hybridMultilevel"/>
    <w:tmpl w:val="81FA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86A9F"/>
    <w:multiLevelType w:val="hybridMultilevel"/>
    <w:tmpl w:val="B62E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13E9D"/>
    <w:multiLevelType w:val="hybridMultilevel"/>
    <w:tmpl w:val="873C8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50F30"/>
    <w:multiLevelType w:val="hybridMultilevel"/>
    <w:tmpl w:val="B66E3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0B2FF6"/>
    <w:multiLevelType w:val="hybridMultilevel"/>
    <w:tmpl w:val="41920928"/>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450B7EA1"/>
    <w:multiLevelType w:val="multilevel"/>
    <w:tmpl w:val="891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1538E"/>
    <w:multiLevelType w:val="hybridMultilevel"/>
    <w:tmpl w:val="33907E4A"/>
    <w:lvl w:ilvl="0" w:tplc="2B1C2718">
      <w:start w:val="2"/>
      <w:numFmt w:val="bullet"/>
      <w:lvlText w:val="-"/>
      <w:lvlJc w:val="left"/>
      <w:pPr>
        <w:ind w:left="720" w:hanging="360"/>
      </w:pPr>
      <w:rPr>
        <w:rFonts w:ascii="Montserrat" w:eastAsiaTheme="minorEastAsia"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C0466"/>
    <w:multiLevelType w:val="hybridMultilevel"/>
    <w:tmpl w:val="F188B03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4E236753"/>
    <w:multiLevelType w:val="hybridMultilevel"/>
    <w:tmpl w:val="96CE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9063AA"/>
    <w:multiLevelType w:val="hybridMultilevel"/>
    <w:tmpl w:val="46E637B2"/>
    <w:lvl w:ilvl="0" w:tplc="2B1C2718">
      <w:start w:val="2"/>
      <w:numFmt w:val="bullet"/>
      <w:lvlText w:val="-"/>
      <w:lvlJc w:val="left"/>
      <w:pPr>
        <w:ind w:left="720" w:hanging="360"/>
      </w:pPr>
      <w:rPr>
        <w:rFonts w:ascii="Montserrat" w:eastAsiaTheme="minorEastAsia"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A267FD"/>
    <w:multiLevelType w:val="hybridMultilevel"/>
    <w:tmpl w:val="07BE5466"/>
    <w:lvl w:ilvl="0" w:tplc="3094E2BA">
      <w:start w:val="1"/>
      <w:numFmt w:val="bullet"/>
      <w:lvlText w:val=""/>
      <w:lvlJc w:val="left"/>
      <w:pPr>
        <w:ind w:left="662" w:hanging="550"/>
      </w:pPr>
      <w:rPr>
        <w:rFonts w:ascii="Symbol" w:hAnsi="Symbol" w:hint="default"/>
        <w:b/>
        <w:bCs/>
        <w:w w:val="100"/>
        <w:sz w:val="22"/>
        <w:szCs w:val="22"/>
        <w:lang w:val="en-AU" w:eastAsia="en-AU" w:bidi="en-AU"/>
      </w:rPr>
    </w:lvl>
    <w:lvl w:ilvl="1" w:tplc="9402740A">
      <w:numFmt w:val="bullet"/>
      <w:lvlText w:val=""/>
      <w:lvlJc w:val="left"/>
      <w:pPr>
        <w:ind w:left="833" w:hanging="361"/>
      </w:pPr>
      <w:rPr>
        <w:rFonts w:ascii="Symbol" w:eastAsia="Symbol" w:hAnsi="Symbol" w:cs="Symbol" w:hint="default"/>
        <w:w w:val="100"/>
        <w:sz w:val="22"/>
        <w:szCs w:val="22"/>
        <w:lang w:val="en-AU" w:eastAsia="en-AU" w:bidi="en-AU"/>
      </w:rPr>
    </w:lvl>
    <w:lvl w:ilvl="2" w:tplc="08285E80">
      <w:numFmt w:val="bullet"/>
      <w:lvlText w:val="•"/>
      <w:lvlJc w:val="left"/>
      <w:pPr>
        <w:ind w:left="1862" w:hanging="361"/>
      </w:pPr>
      <w:rPr>
        <w:rFonts w:hint="default"/>
        <w:lang w:val="en-AU" w:eastAsia="en-AU" w:bidi="en-AU"/>
      </w:rPr>
    </w:lvl>
    <w:lvl w:ilvl="3" w:tplc="D89C779A">
      <w:numFmt w:val="bullet"/>
      <w:lvlText w:val="•"/>
      <w:lvlJc w:val="left"/>
      <w:pPr>
        <w:ind w:left="2885" w:hanging="361"/>
      </w:pPr>
      <w:rPr>
        <w:rFonts w:hint="default"/>
        <w:lang w:val="en-AU" w:eastAsia="en-AU" w:bidi="en-AU"/>
      </w:rPr>
    </w:lvl>
    <w:lvl w:ilvl="4" w:tplc="BA166B8E">
      <w:numFmt w:val="bullet"/>
      <w:lvlText w:val="•"/>
      <w:lvlJc w:val="left"/>
      <w:pPr>
        <w:ind w:left="3908" w:hanging="361"/>
      </w:pPr>
      <w:rPr>
        <w:rFonts w:hint="default"/>
        <w:lang w:val="en-AU" w:eastAsia="en-AU" w:bidi="en-AU"/>
      </w:rPr>
    </w:lvl>
    <w:lvl w:ilvl="5" w:tplc="9EE67212">
      <w:numFmt w:val="bullet"/>
      <w:lvlText w:val="•"/>
      <w:lvlJc w:val="left"/>
      <w:pPr>
        <w:ind w:left="4931" w:hanging="361"/>
      </w:pPr>
      <w:rPr>
        <w:rFonts w:hint="default"/>
        <w:lang w:val="en-AU" w:eastAsia="en-AU" w:bidi="en-AU"/>
      </w:rPr>
    </w:lvl>
    <w:lvl w:ilvl="6" w:tplc="C03C3692">
      <w:numFmt w:val="bullet"/>
      <w:lvlText w:val="•"/>
      <w:lvlJc w:val="left"/>
      <w:pPr>
        <w:ind w:left="5954" w:hanging="361"/>
      </w:pPr>
      <w:rPr>
        <w:rFonts w:hint="default"/>
        <w:lang w:val="en-AU" w:eastAsia="en-AU" w:bidi="en-AU"/>
      </w:rPr>
    </w:lvl>
    <w:lvl w:ilvl="7" w:tplc="D00AB7EE">
      <w:numFmt w:val="bullet"/>
      <w:lvlText w:val="•"/>
      <w:lvlJc w:val="left"/>
      <w:pPr>
        <w:ind w:left="6977" w:hanging="361"/>
      </w:pPr>
      <w:rPr>
        <w:rFonts w:hint="default"/>
        <w:lang w:val="en-AU" w:eastAsia="en-AU" w:bidi="en-AU"/>
      </w:rPr>
    </w:lvl>
    <w:lvl w:ilvl="8" w:tplc="DD5CCA82">
      <w:numFmt w:val="bullet"/>
      <w:lvlText w:val="•"/>
      <w:lvlJc w:val="left"/>
      <w:pPr>
        <w:ind w:left="8000" w:hanging="361"/>
      </w:pPr>
      <w:rPr>
        <w:rFonts w:hint="default"/>
        <w:lang w:val="en-AU" w:eastAsia="en-AU" w:bidi="en-AU"/>
      </w:rPr>
    </w:lvl>
  </w:abstractNum>
  <w:abstractNum w:abstractNumId="25" w15:restartNumberingAfterBreak="0">
    <w:nsid w:val="56025B13"/>
    <w:multiLevelType w:val="hybridMultilevel"/>
    <w:tmpl w:val="03C2A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8F0"/>
    <w:multiLevelType w:val="hybridMultilevel"/>
    <w:tmpl w:val="7B002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14995"/>
    <w:multiLevelType w:val="hybridMultilevel"/>
    <w:tmpl w:val="8D28B4C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E63E28"/>
    <w:multiLevelType w:val="hybridMultilevel"/>
    <w:tmpl w:val="54C0D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8E05B5"/>
    <w:multiLevelType w:val="hybridMultilevel"/>
    <w:tmpl w:val="54245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8278B5"/>
    <w:multiLevelType w:val="hybridMultilevel"/>
    <w:tmpl w:val="F6F484CE"/>
    <w:lvl w:ilvl="0" w:tplc="14D0AF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3A7BEF"/>
    <w:multiLevelType w:val="hybridMultilevel"/>
    <w:tmpl w:val="32543AAE"/>
    <w:lvl w:ilvl="0" w:tplc="2B1C2718">
      <w:start w:val="2"/>
      <w:numFmt w:val="bullet"/>
      <w:lvlText w:val="-"/>
      <w:lvlJc w:val="left"/>
      <w:pPr>
        <w:ind w:left="720" w:hanging="360"/>
      </w:pPr>
      <w:rPr>
        <w:rFonts w:ascii="Montserrat" w:eastAsiaTheme="minorEastAsia"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711E43"/>
    <w:multiLevelType w:val="hybridMultilevel"/>
    <w:tmpl w:val="432C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113E5"/>
    <w:multiLevelType w:val="hybridMultilevel"/>
    <w:tmpl w:val="672EB576"/>
    <w:lvl w:ilvl="0" w:tplc="00BA5A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894727"/>
    <w:multiLevelType w:val="hybridMultilevel"/>
    <w:tmpl w:val="E86A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D13438"/>
    <w:multiLevelType w:val="hybridMultilevel"/>
    <w:tmpl w:val="4B6254CA"/>
    <w:lvl w:ilvl="0" w:tplc="6A829B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43B47"/>
    <w:multiLevelType w:val="hybridMultilevel"/>
    <w:tmpl w:val="961079C8"/>
    <w:lvl w:ilvl="0" w:tplc="2B1C2718">
      <w:start w:val="2"/>
      <w:numFmt w:val="bullet"/>
      <w:lvlText w:val="-"/>
      <w:lvlJc w:val="left"/>
      <w:pPr>
        <w:ind w:left="720" w:hanging="360"/>
      </w:pPr>
      <w:rPr>
        <w:rFonts w:ascii="Montserrat" w:eastAsiaTheme="minorEastAsia"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7"/>
  </w:num>
  <w:num w:numId="4">
    <w:abstractNumId w:val="2"/>
  </w:num>
  <w:num w:numId="5">
    <w:abstractNumId w:val="4"/>
  </w:num>
  <w:num w:numId="6">
    <w:abstractNumId w:val="3"/>
  </w:num>
  <w:num w:numId="7">
    <w:abstractNumId w:val="21"/>
  </w:num>
  <w:num w:numId="8">
    <w:abstractNumId w:val="1"/>
  </w:num>
  <w:num w:numId="9">
    <w:abstractNumId w:val="15"/>
  </w:num>
  <w:num w:numId="10">
    <w:abstractNumId w:val="20"/>
  </w:num>
  <w:num w:numId="11">
    <w:abstractNumId w:val="28"/>
  </w:num>
  <w:num w:numId="12">
    <w:abstractNumId w:val="25"/>
  </w:num>
  <w:num w:numId="13">
    <w:abstractNumId w:val="26"/>
  </w:num>
  <w:num w:numId="14">
    <w:abstractNumId w:val="34"/>
  </w:num>
  <w:num w:numId="15">
    <w:abstractNumId w:val="12"/>
  </w:num>
  <w:num w:numId="16">
    <w:abstractNumId w:val="24"/>
  </w:num>
  <w:num w:numId="17">
    <w:abstractNumId w:val="36"/>
  </w:num>
  <w:num w:numId="18">
    <w:abstractNumId w:val="32"/>
  </w:num>
  <w:num w:numId="19">
    <w:abstractNumId w:val="31"/>
  </w:num>
  <w:num w:numId="20">
    <w:abstractNumId w:val="23"/>
  </w:num>
  <w:num w:numId="21">
    <w:abstractNumId w:val="16"/>
  </w:num>
  <w:num w:numId="22">
    <w:abstractNumId w:val="9"/>
  </w:num>
  <w:num w:numId="23">
    <w:abstractNumId w:val="13"/>
  </w:num>
  <w:num w:numId="24">
    <w:abstractNumId w:val="22"/>
  </w:num>
  <w:num w:numId="25">
    <w:abstractNumId w:val="11"/>
  </w:num>
  <w:num w:numId="26">
    <w:abstractNumId w:val="35"/>
  </w:num>
  <w:num w:numId="27">
    <w:abstractNumId w:val="33"/>
  </w:num>
  <w:num w:numId="28">
    <w:abstractNumId w:val="5"/>
  </w:num>
  <w:num w:numId="29">
    <w:abstractNumId w:val="10"/>
  </w:num>
  <w:num w:numId="30">
    <w:abstractNumId w:val="6"/>
  </w:num>
  <w:num w:numId="31">
    <w:abstractNumId w:val="14"/>
  </w:num>
  <w:num w:numId="32">
    <w:abstractNumId w:val="29"/>
  </w:num>
  <w:num w:numId="33">
    <w:abstractNumId w:val="18"/>
  </w:num>
  <w:num w:numId="34">
    <w:abstractNumId w:val="8"/>
  </w:num>
  <w:num w:numId="35">
    <w:abstractNumId w:val="7"/>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CF"/>
    <w:rsid w:val="00006839"/>
    <w:rsid w:val="000713B7"/>
    <w:rsid w:val="00093612"/>
    <w:rsid w:val="000A7E99"/>
    <w:rsid w:val="000B3BD3"/>
    <w:rsid w:val="000C7D9E"/>
    <w:rsid w:val="000E1416"/>
    <w:rsid w:val="00104221"/>
    <w:rsid w:val="001104CA"/>
    <w:rsid w:val="001114B2"/>
    <w:rsid w:val="00125E6F"/>
    <w:rsid w:val="001373DB"/>
    <w:rsid w:val="00166700"/>
    <w:rsid w:val="00176F0C"/>
    <w:rsid w:val="001801F0"/>
    <w:rsid w:val="001836AB"/>
    <w:rsid w:val="00184EA5"/>
    <w:rsid w:val="001C1518"/>
    <w:rsid w:val="001E2ADB"/>
    <w:rsid w:val="00205224"/>
    <w:rsid w:val="00235729"/>
    <w:rsid w:val="00270ECD"/>
    <w:rsid w:val="0027283A"/>
    <w:rsid w:val="00295F06"/>
    <w:rsid w:val="003502F6"/>
    <w:rsid w:val="003C7747"/>
    <w:rsid w:val="003E036C"/>
    <w:rsid w:val="00400B90"/>
    <w:rsid w:val="00413C34"/>
    <w:rsid w:val="00436CAB"/>
    <w:rsid w:val="00453B2F"/>
    <w:rsid w:val="00453D24"/>
    <w:rsid w:val="00457AC9"/>
    <w:rsid w:val="00490C88"/>
    <w:rsid w:val="004B3C2B"/>
    <w:rsid w:val="004D17BD"/>
    <w:rsid w:val="004D460A"/>
    <w:rsid w:val="004F00E0"/>
    <w:rsid w:val="004F5073"/>
    <w:rsid w:val="005019A4"/>
    <w:rsid w:val="005139DF"/>
    <w:rsid w:val="00591339"/>
    <w:rsid w:val="005B20B4"/>
    <w:rsid w:val="005C0A9F"/>
    <w:rsid w:val="005D5913"/>
    <w:rsid w:val="005E022A"/>
    <w:rsid w:val="005E659E"/>
    <w:rsid w:val="005F6C16"/>
    <w:rsid w:val="00616B13"/>
    <w:rsid w:val="00631543"/>
    <w:rsid w:val="00641566"/>
    <w:rsid w:val="00680650"/>
    <w:rsid w:val="00702D54"/>
    <w:rsid w:val="00720229"/>
    <w:rsid w:val="007202D4"/>
    <w:rsid w:val="0072773A"/>
    <w:rsid w:val="00732638"/>
    <w:rsid w:val="00750582"/>
    <w:rsid w:val="00763570"/>
    <w:rsid w:val="007670F0"/>
    <w:rsid w:val="0078470B"/>
    <w:rsid w:val="00786D37"/>
    <w:rsid w:val="00793594"/>
    <w:rsid w:val="00796C53"/>
    <w:rsid w:val="007A3847"/>
    <w:rsid w:val="007D0509"/>
    <w:rsid w:val="007D4746"/>
    <w:rsid w:val="007F05F6"/>
    <w:rsid w:val="007F0D29"/>
    <w:rsid w:val="007F467B"/>
    <w:rsid w:val="00814E8B"/>
    <w:rsid w:val="00821E84"/>
    <w:rsid w:val="0083439F"/>
    <w:rsid w:val="00867990"/>
    <w:rsid w:val="00885E80"/>
    <w:rsid w:val="008C0471"/>
    <w:rsid w:val="008D5657"/>
    <w:rsid w:val="008E24AE"/>
    <w:rsid w:val="00975C2D"/>
    <w:rsid w:val="009A668E"/>
    <w:rsid w:val="009B099B"/>
    <w:rsid w:val="009C671B"/>
    <w:rsid w:val="00A25E81"/>
    <w:rsid w:val="00A36814"/>
    <w:rsid w:val="00A54F8A"/>
    <w:rsid w:val="00A711A2"/>
    <w:rsid w:val="00A808AF"/>
    <w:rsid w:val="00AA4285"/>
    <w:rsid w:val="00AD06CF"/>
    <w:rsid w:val="00AE6C65"/>
    <w:rsid w:val="00B13A90"/>
    <w:rsid w:val="00B231BD"/>
    <w:rsid w:val="00B23BEE"/>
    <w:rsid w:val="00B327B2"/>
    <w:rsid w:val="00B34940"/>
    <w:rsid w:val="00B43D67"/>
    <w:rsid w:val="00B851A1"/>
    <w:rsid w:val="00B969B3"/>
    <w:rsid w:val="00BF62CB"/>
    <w:rsid w:val="00C010FD"/>
    <w:rsid w:val="00C111E1"/>
    <w:rsid w:val="00C54428"/>
    <w:rsid w:val="00C54DC7"/>
    <w:rsid w:val="00C676C4"/>
    <w:rsid w:val="00C81DF0"/>
    <w:rsid w:val="00CA5B73"/>
    <w:rsid w:val="00CD0F5C"/>
    <w:rsid w:val="00CD5140"/>
    <w:rsid w:val="00CD7B21"/>
    <w:rsid w:val="00CF6897"/>
    <w:rsid w:val="00CF6D0B"/>
    <w:rsid w:val="00CF7138"/>
    <w:rsid w:val="00D03CEE"/>
    <w:rsid w:val="00D05627"/>
    <w:rsid w:val="00D23B0D"/>
    <w:rsid w:val="00D8453F"/>
    <w:rsid w:val="00D854BB"/>
    <w:rsid w:val="00DB3392"/>
    <w:rsid w:val="00DC0F40"/>
    <w:rsid w:val="00DD5533"/>
    <w:rsid w:val="00DE4B19"/>
    <w:rsid w:val="00DF61E9"/>
    <w:rsid w:val="00E27D22"/>
    <w:rsid w:val="00E60487"/>
    <w:rsid w:val="00E91C06"/>
    <w:rsid w:val="00E97E52"/>
    <w:rsid w:val="00F729A8"/>
    <w:rsid w:val="00FB17BF"/>
    <w:rsid w:val="00FB1955"/>
    <w:rsid w:val="00FC4C8F"/>
    <w:rsid w:val="00FC7211"/>
    <w:rsid w:val="00FD7C15"/>
    <w:rsid w:val="00FE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ADE48"/>
  <w15:chartTrackingRefBased/>
  <w15:docId w15:val="{9BC354A1-90A2-42BA-AAF2-DC15B7FB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211"/>
  </w:style>
  <w:style w:type="paragraph" w:styleId="Heading1">
    <w:name w:val="heading 1"/>
    <w:basedOn w:val="Normal"/>
    <w:next w:val="Normal"/>
    <w:link w:val="Heading1Char"/>
    <w:uiPriority w:val="9"/>
    <w:qFormat/>
    <w:rsid w:val="00FC721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C721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C721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C721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C721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C721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C721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C721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C721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6CF"/>
    <w:pPr>
      <w:ind w:left="720"/>
      <w:contextualSpacing/>
    </w:pPr>
  </w:style>
  <w:style w:type="character" w:styleId="Hyperlink">
    <w:name w:val="Hyperlink"/>
    <w:basedOn w:val="DefaultParagraphFont"/>
    <w:uiPriority w:val="99"/>
    <w:unhideWhenUsed/>
    <w:rsid w:val="00DF61E9"/>
    <w:rPr>
      <w:color w:val="0563C1" w:themeColor="hyperlink"/>
      <w:u w:val="single"/>
    </w:rPr>
  </w:style>
  <w:style w:type="character" w:customStyle="1" w:styleId="Heading1Char">
    <w:name w:val="Heading 1 Char"/>
    <w:basedOn w:val="DefaultParagraphFont"/>
    <w:link w:val="Heading1"/>
    <w:uiPriority w:val="9"/>
    <w:rsid w:val="00FC721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FC721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C721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C721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C721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C721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C721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C721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C721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C7211"/>
    <w:pPr>
      <w:spacing w:line="240" w:lineRule="auto"/>
    </w:pPr>
    <w:rPr>
      <w:b/>
      <w:bCs/>
      <w:smallCaps/>
      <w:color w:val="595959" w:themeColor="text1" w:themeTint="A6"/>
    </w:rPr>
  </w:style>
  <w:style w:type="paragraph" w:styleId="Title">
    <w:name w:val="Title"/>
    <w:basedOn w:val="Normal"/>
    <w:next w:val="Normal"/>
    <w:link w:val="TitleChar"/>
    <w:uiPriority w:val="10"/>
    <w:qFormat/>
    <w:rsid w:val="00FC721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C721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C721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C721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C7211"/>
    <w:rPr>
      <w:b/>
      <w:bCs/>
    </w:rPr>
  </w:style>
  <w:style w:type="character" w:styleId="Emphasis">
    <w:name w:val="Emphasis"/>
    <w:basedOn w:val="DefaultParagraphFont"/>
    <w:uiPriority w:val="20"/>
    <w:qFormat/>
    <w:rsid w:val="00FC7211"/>
    <w:rPr>
      <w:i/>
      <w:iCs/>
    </w:rPr>
  </w:style>
  <w:style w:type="paragraph" w:styleId="NoSpacing">
    <w:name w:val="No Spacing"/>
    <w:uiPriority w:val="1"/>
    <w:qFormat/>
    <w:rsid w:val="00FC7211"/>
    <w:pPr>
      <w:spacing w:after="0" w:line="240" w:lineRule="auto"/>
    </w:pPr>
  </w:style>
  <w:style w:type="paragraph" w:styleId="Quote">
    <w:name w:val="Quote"/>
    <w:basedOn w:val="Normal"/>
    <w:next w:val="Normal"/>
    <w:link w:val="QuoteChar"/>
    <w:uiPriority w:val="29"/>
    <w:qFormat/>
    <w:rsid w:val="00FC721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C721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C721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C7211"/>
    <w:rPr>
      <w:color w:val="404040" w:themeColor="text1" w:themeTint="BF"/>
      <w:sz w:val="32"/>
      <w:szCs w:val="32"/>
    </w:rPr>
  </w:style>
  <w:style w:type="character" w:styleId="SubtleEmphasis">
    <w:name w:val="Subtle Emphasis"/>
    <w:basedOn w:val="DefaultParagraphFont"/>
    <w:uiPriority w:val="19"/>
    <w:qFormat/>
    <w:rsid w:val="00FC7211"/>
    <w:rPr>
      <w:i/>
      <w:iCs/>
      <w:color w:val="595959" w:themeColor="text1" w:themeTint="A6"/>
    </w:rPr>
  </w:style>
  <w:style w:type="character" w:styleId="IntenseEmphasis">
    <w:name w:val="Intense Emphasis"/>
    <w:basedOn w:val="DefaultParagraphFont"/>
    <w:uiPriority w:val="21"/>
    <w:qFormat/>
    <w:rsid w:val="00FC7211"/>
    <w:rPr>
      <w:b/>
      <w:bCs/>
      <w:i/>
      <w:iCs/>
    </w:rPr>
  </w:style>
  <w:style w:type="character" w:styleId="SubtleReference">
    <w:name w:val="Subtle Reference"/>
    <w:basedOn w:val="DefaultParagraphFont"/>
    <w:uiPriority w:val="31"/>
    <w:qFormat/>
    <w:rsid w:val="00FC72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7211"/>
    <w:rPr>
      <w:b/>
      <w:bCs/>
      <w:caps w:val="0"/>
      <w:smallCaps/>
      <w:color w:val="auto"/>
      <w:spacing w:val="3"/>
      <w:u w:val="single"/>
    </w:rPr>
  </w:style>
  <w:style w:type="character" w:styleId="BookTitle">
    <w:name w:val="Book Title"/>
    <w:basedOn w:val="DefaultParagraphFont"/>
    <w:uiPriority w:val="33"/>
    <w:qFormat/>
    <w:rsid w:val="00FC7211"/>
    <w:rPr>
      <w:b/>
      <w:bCs/>
      <w:smallCaps/>
      <w:spacing w:val="7"/>
    </w:rPr>
  </w:style>
  <w:style w:type="paragraph" w:styleId="TOCHeading">
    <w:name w:val="TOC Heading"/>
    <w:basedOn w:val="Heading1"/>
    <w:next w:val="Normal"/>
    <w:uiPriority w:val="39"/>
    <w:semiHidden/>
    <w:unhideWhenUsed/>
    <w:qFormat/>
    <w:rsid w:val="00FC7211"/>
    <w:pPr>
      <w:outlineLvl w:val="9"/>
    </w:pPr>
  </w:style>
  <w:style w:type="paragraph" w:styleId="Header">
    <w:name w:val="header"/>
    <w:aliases w:val="ŠHeader"/>
    <w:basedOn w:val="Normal"/>
    <w:link w:val="HeaderChar"/>
    <w:uiPriority w:val="99"/>
    <w:unhideWhenUsed/>
    <w:qFormat/>
    <w:rsid w:val="00FC7211"/>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99"/>
    <w:rsid w:val="00FC7211"/>
  </w:style>
  <w:style w:type="paragraph" w:styleId="Footer">
    <w:name w:val="footer"/>
    <w:basedOn w:val="Normal"/>
    <w:link w:val="FooterChar"/>
    <w:uiPriority w:val="99"/>
    <w:unhideWhenUsed/>
    <w:rsid w:val="00FC7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11"/>
  </w:style>
  <w:style w:type="paragraph" w:customStyle="1" w:styleId="Logo">
    <w:name w:val="ŠLogo"/>
    <w:basedOn w:val="Normal"/>
    <w:uiPriority w:val="16"/>
    <w:qFormat/>
    <w:rsid w:val="00FC7211"/>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 w:type="table" w:customStyle="1" w:styleId="Tableheader">
    <w:name w:val="ŠTable header"/>
    <w:basedOn w:val="TableNormal"/>
    <w:uiPriority w:val="99"/>
    <w:rsid w:val="00FC7211"/>
    <w:pPr>
      <w:widowControl w:val="0"/>
      <w:spacing w:before="240" w:after="0" w:line="276" w:lineRule="auto"/>
    </w:pPr>
    <w:rPr>
      <w:rFonts w:ascii="Arial" w:eastAsia="Calibri" w:hAnsi="Arial"/>
      <w:sz w:val="20"/>
      <w:szCs w:val="24"/>
      <w:lang w:val="en-US"/>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sz w:val="22"/>
      </w:rPr>
      <w:tblPr/>
      <w:trPr>
        <w:tblHeader/>
      </w:tr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l2br w:val="nil"/>
          <w:tr2bl w:val="nil"/>
        </w:tcBorders>
        <w:shd w:val="clear" w:color="auto" w:fill="1F3864"/>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style>
  <w:style w:type="character" w:styleId="CommentReference">
    <w:name w:val="annotation reference"/>
    <w:basedOn w:val="DefaultParagraphFont"/>
    <w:uiPriority w:val="99"/>
    <w:semiHidden/>
    <w:unhideWhenUsed/>
    <w:rsid w:val="007F0D29"/>
    <w:rPr>
      <w:sz w:val="16"/>
      <w:szCs w:val="16"/>
    </w:rPr>
  </w:style>
  <w:style w:type="paragraph" w:styleId="CommentText">
    <w:name w:val="annotation text"/>
    <w:basedOn w:val="Normal"/>
    <w:link w:val="CommentTextChar"/>
    <w:uiPriority w:val="99"/>
    <w:semiHidden/>
    <w:unhideWhenUsed/>
    <w:rsid w:val="007F0D29"/>
    <w:pPr>
      <w:spacing w:line="240" w:lineRule="auto"/>
    </w:pPr>
    <w:rPr>
      <w:sz w:val="20"/>
      <w:szCs w:val="20"/>
    </w:rPr>
  </w:style>
  <w:style w:type="character" w:customStyle="1" w:styleId="CommentTextChar">
    <w:name w:val="Comment Text Char"/>
    <w:basedOn w:val="DefaultParagraphFont"/>
    <w:link w:val="CommentText"/>
    <w:uiPriority w:val="99"/>
    <w:semiHidden/>
    <w:rsid w:val="007F0D29"/>
    <w:rPr>
      <w:sz w:val="20"/>
      <w:szCs w:val="20"/>
    </w:rPr>
  </w:style>
  <w:style w:type="paragraph" w:styleId="CommentSubject">
    <w:name w:val="annotation subject"/>
    <w:basedOn w:val="CommentText"/>
    <w:next w:val="CommentText"/>
    <w:link w:val="CommentSubjectChar"/>
    <w:uiPriority w:val="99"/>
    <w:semiHidden/>
    <w:unhideWhenUsed/>
    <w:rsid w:val="007F0D29"/>
    <w:rPr>
      <w:b/>
      <w:bCs/>
    </w:rPr>
  </w:style>
  <w:style w:type="character" w:customStyle="1" w:styleId="CommentSubjectChar">
    <w:name w:val="Comment Subject Char"/>
    <w:basedOn w:val="CommentTextChar"/>
    <w:link w:val="CommentSubject"/>
    <w:uiPriority w:val="99"/>
    <w:semiHidden/>
    <w:rsid w:val="007F0D29"/>
    <w:rPr>
      <w:b/>
      <w:bCs/>
      <w:sz w:val="20"/>
      <w:szCs w:val="20"/>
    </w:rPr>
  </w:style>
  <w:style w:type="paragraph" w:styleId="BalloonText">
    <w:name w:val="Balloon Text"/>
    <w:basedOn w:val="Normal"/>
    <w:link w:val="BalloonTextChar"/>
    <w:uiPriority w:val="99"/>
    <w:semiHidden/>
    <w:unhideWhenUsed/>
    <w:rsid w:val="007F0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29"/>
    <w:rPr>
      <w:rFonts w:ascii="Segoe UI" w:hAnsi="Segoe UI" w:cs="Segoe UI"/>
      <w:sz w:val="18"/>
      <w:szCs w:val="18"/>
    </w:rPr>
  </w:style>
  <w:style w:type="table" w:styleId="TableGrid">
    <w:name w:val="Table Grid"/>
    <w:basedOn w:val="TableNormal"/>
    <w:uiPriority w:val="39"/>
    <w:rsid w:val="0011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54428"/>
  </w:style>
  <w:style w:type="paragraph" w:styleId="BodyText">
    <w:name w:val="Body Text"/>
    <w:basedOn w:val="Normal"/>
    <w:link w:val="BodyTextChar"/>
    <w:uiPriority w:val="1"/>
    <w:qFormat/>
    <w:rsid w:val="00A808AF"/>
    <w:pPr>
      <w:widowControl w:val="0"/>
      <w:autoSpaceDE w:val="0"/>
      <w:autoSpaceDN w:val="0"/>
      <w:spacing w:line="288" w:lineRule="auto"/>
    </w:pPr>
    <w:rPr>
      <w:rFonts w:ascii="Arial" w:eastAsia="Arial" w:hAnsi="Arial" w:cs="Arial"/>
      <w:lang w:eastAsia="en-AU" w:bidi="en-AU"/>
    </w:rPr>
  </w:style>
  <w:style w:type="character" w:customStyle="1" w:styleId="BodyTextChar">
    <w:name w:val="Body Text Char"/>
    <w:basedOn w:val="DefaultParagraphFont"/>
    <w:link w:val="BodyText"/>
    <w:uiPriority w:val="1"/>
    <w:rsid w:val="00A808AF"/>
    <w:rPr>
      <w:rFonts w:ascii="Arial" w:eastAsia="Arial" w:hAnsi="Arial" w:cs="Arial"/>
      <w:lang w:eastAsia="en-AU" w:bidi="en-AU"/>
    </w:rPr>
  </w:style>
  <w:style w:type="character" w:styleId="FollowedHyperlink">
    <w:name w:val="FollowedHyperlink"/>
    <w:basedOn w:val="DefaultParagraphFont"/>
    <w:uiPriority w:val="99"/>
    <w:semiHidden/>
    <w:unhideWhenUsed/>
    <w:rsid w:val="003C7747"/>
    <w:rPr>
      <w:color w:val="954F72" w:themeColor="followedHyperlink"/>
      <w:u w:val="single"/>
    </w:rPr>
  </w:style>
  <w:style w:type="paragraph" w:styleId="NormalWeb">
    <w:name w:val="Normal (Web)"/>
    <w:basedOn w:val="Normal"/>
    <w:uiPriority w:val="99"/>
    <w:semiHidden/>
    <w:unhideWhenUsed/>
    <w:rsid w:val="001801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SP">
    <w:name w:val="Table text SP"/>
    <w:basedOn w:val="Normal"/>
    <w:qFormat/>
    <w:rsid w:val="00B13A90"/>
    <w:pPr>
      <w:spacing w:before="120" w:after="120" w:line="300" w:lineRule="atLeast"/>
    </w:pPr>
    <w:rPr>
      <w:rFonts w:ascii="Arial" w:eastAsia="SimSun" w:hAnsi="Arial" w:cs="Times New Roman"/>
      <w:sz w:val="24"/>
      <w:lang w:eastAsia="zh-CN"/>
    </w:rPr>
  </w:style>
  <w:style w:type="paragraph" w:customStyle="1" w:styleId="TableheadingSP">
    <w:name w:val="Table heading SP"/>
    <w:basedOn w:val="TabletextSP"/>
    <w:qFormat/>
    <w:rsid w:val="00B13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4952">
      <w:bodyDiv w:val="1"/>
      <w:marLeft w:val="0"/>
      <w:marRight w:val="0"/>
      <w:marTop w:val="0"/>
      <w:marBottom w:val="0"/>
      <w:divBdr>
        <w:top w:val="none" w:sz="0" w:space="0" w:color="auto"/>
        <w:left w:val="none" w:sz="0" w:space="0" w:color="auto"/>
        <w:bottom w:val="none" w:sz="0" w:space="0" w:color="auto"/>
        <w:right w:val="none" w:sz="0" w:space="0" w:color="auto"/>
      </w:divBdr>
    </w:div>
    <w:div w:id="129173591">
      <w:bodyDiv w:val="1"/>
      <w:marLeft w:val="0"/>
      <w:marRight w:val="0"/>
      <w:marTop w:val="0"/>
      <w:marBottom w:val="0"/>
      <w:divBdr>
        <w:top w:val="none" w:sz="0" w:space="0" w:color="auto"/>
        <w:left w:val="none" w:sz="0" w:space="0" w:color="auto"/>
        <w:bottom w:val="none" w:sz="0" w:space="0" w:color="auto"/>
        <w:right w:val="none" w:sz="0" w:space="0" w:color="auto"/>
      </w:divBdr>
    </w:div>
    <w:div w:id="193347012">
      <w:bodyDiv w:val="1"/>
      <w:marLeft w:val="0"/>
      <w:marRight w:val="0"/>
      <w:marTop w:val="0"/>
      <w:marBottom w:val="0"/>
      <w:divBdr>
        <w:top w:val="none" w:sz="0" w:space="0" w:color="auto"/>
        <w:left w:val="none" w:sz="0" w:space="0" w:color="auto"/>
        <w:bottom w:val="none" w:sz="0" w:space="0" w:color="auto"/>
        <w:right w:val="none" w:sz="0" w:space="0" w:color="auto"/>
      </w:divBdr>
      <w:divsChild>
        <w:div w:id="24912588">
          <w:marLeft w:val="0"/>
          <w:marRight w:val="0"/>
          <w:marTop w:val="0"/>
          <w:marBottom w:val="0"/>
          <w:divBdr>
            <w:top w:val="none" w:sz="0" w:space="0" w:color="auto"/>
            <w:left w:val="none" w:sz="0" w:space="0" w:color="auto"/>
            <w:bottom w:val="none" w:sz="0" w:space="0" w:color="auto"/>
            <w:right w:val="none" w:sz="0" w:space="0" w:color="auto"/>
          </w:divBdr>
        </w:div>
        <w:div w:id="30225255">
          <w:marLeft w:val="0"/>
          <w:marRight w:val="0"/>
          <w:marTop w:val="0"/>
          <w:marBottom w:val="0"/>
          <w:divBdr>
            <w:top w:val="none" w:sz="0" w:space="0" w:color="auto"/>
            <w:left w:val="none" w:sz="0" w:space="0" w:color="auto"/>
            <w:bottom w:val="none" w:sz="0" w:space="0" w:color="auto"/>
            <w:right w:val="none" w:sz="0" w:space="0" w:color="auto"/>
          </w:divBdr>
        </w:div>
        <w:div w:id="192547115">
          <w:marLeft w:val="0"/>
          <w:marRight w:val="0"/>
          <w:marTop w:val="0"/>
          <w:marBottom w:val="0"/>
          <w:divBdr>
            <w:top w:val="none" w:sz="0" w:space="0" w:color="auto"/>
            <w:left w:val="none" w:sz="0" w:space="0" w:color="auto"/>
            <w:bottom w:val="none" w:sz="0" w:space="0" w:color="auto"/>
            <w:right w:val="none" w:sz="0" w:space="0" w:color="auto"/>
          </w:divBdr>
        </w:div>
        <w:div w:id="441728155">
          <w:marLeft w:val="0"/>
          <w:marRight w:val="0"/>
          <w:marTop w:val="0"/>
          <w:marBottom w:val="0"/>
          <w:divBdr>
            <w:top w:val="none" w:sz="0" w:space="0" w:color="auto"/>
            <w:left w:val="none" w:sz="0" w:space="0" w:color="auto"/>
            <w:bottom w:val="none" w:sz="0" w:space="0" w:color="auto"/>
            <w:right w:val="none" w:sz="0" w:space="0" w:color="auto"/>
          </w:divBdr>
        </w:div>
        <w:div w:id="459885021">
          <w:marLeft w:val="0"/>
          <w:marRight w:val="0"/>
          <w:marTop w:val="0"/>
          <w:marBottom w:val="0"/>
          <w:divBdr>
            <w:top w:val="none" w:sz="0" w:space="0" w:color="auto"/>
            <w:left w:val="none" w:sz="0" w:space="0" w:color="auto"/>
            <w:bottom w:val="none" w:sz="0" w:space="0" w:color="auto"/>
            <w:right w:val="none" w:sz="0" w:space="0" w:color="auto"/>
          </w:divBdr>
        </w:div>
        <w:div w:id="589855941">
          <w:marLeft w:val="0"/>
          <w:marRight w:val="0"/>
          <w:marTop w:val="0"/>
          <w:marBottom w:val="0"/>
          <w:divBdr>
            <w:top w:val="none" w:sz="0" w:space="0" w:color="auto"/>
            <w:left w:val="none" w:sz="0" w:space="0" w:color="auto"/>
            <w:bottom w:val="none" w:sz="0" w:space="0" w:color="auto"/>
            <w:right w:val="none" w:sz="0" w:space="0" w:color="auto"/>
          </w:divBdr>
        </w:div>
        <w:div w:id="895434616">
          <w:marLeft w:val="0"/>
          <w:marRight w:val="0"/>
          <w:marTop w:val="0"/>
          <w:marBottom w:val="0"/>
          <w:divBdr>
            <w:top w:val="none" w:sz="0" w:space="0" w:color="auto"/>
            <w:left w:val="none" w:sz="0" w:space="0" w:color="auto"/>
            <w:bottom w:val="none" w:sz="0" w:space="0" w:color="auto"/>
            <w:right w:val="none" w:sz="0" w:space="0" w:color="auto"/>
          </w:divBdr>
        </w:div>
        <w:div w:id="1036388116">
          <w:marLeft w:val="0"/>
          <w:marRight w:val="0"/>
          <w:marTop w:val="0"/>
          <w:marBottom w:val="0"/>
          <w:divBdr>
            <w:top w:val="none" w:sz="0" w:space="0" w:color="auto"/>
            <w:left w:val="none" w:sz="0" w:space="0" w:color="auto"/>
            <w:bottom w:val="none" w:sz="0" w:space="0" w:color="auto"/>
            <w:right w:val="none" w:sz="0" w:space="0" w:color="auto"/>
          </w:divBdr>
        </w:div>
        <w:div w:id="1097291319">
          <w:marLeft w:val="0"/>
          <w:marRight w:val="0"/>
          <w:marTop w:val="0"/>
          <w:marBottom w:val="0"/>
          <w:divBdr>
            <w:top w:val="none" w:sz="0" w:space="0" w:color="auto"/>
            <w:left w:val="none" w:sz="0" w:space="0" w:color="auto"/>
            <w:bottom w:val="none" w:sz="0" w:space="0" w:color="auto"/>
            <w:right w:val="none" w:sz="0" w:space="0" w:color="auto"/>
          </w:divBdr>
        </w:div>
        <w:div w:id="1174950782">
          <w:marLeft w:val="0"/>
          <w:marRight w:val="0"/>
          <w:marTop w:val="0"/>
          <w:marBottom w:val="0"/>
          <w:divBdr>
            <w:top w:val="none" w:sz="0" w:space="0" w:color="auto"/>
            <w:left w:val="none" w:sz="0" w:space="0" w:color="auto"/>
            <w:bottom w:val="none" w:sz="0" w:space="0" w:color="auto"/>
            <w:right w:val="none" w:sz="0" w:space="0" w:color="auto"/>
          </w:divBdr>
        </w:div>
        <w:div w:id="1233931416">
          <w:marLeft w:val="0"/>
          <w:marRight w:val="0"/>
          <w:marTop w:val="0"/>
          <w:marBottom w:val="0"/>
          <w:divBdr>
            <w:top w:val="none" w:sz="0" w:space="0" w:color="auto"/>
            <w:left w:val="none" w:sz="0" w:space="0" w:color="auto"/>
            <w:bottom w:val="none" w:sz="0" w:space="0" w:color="auto"/>
            <w:right w:val="none" w:sz="0" w:space="0" w:color="auto"/>
          </w:divBdr>
        </w:div>
        <w:div w:id="1890606195">
          <w:marLeft w:val="0"/>
          <w:marRight w:val="0"/>
          <w:marTop w:val="0"/>
          <w:marBottom w:val="0"/>
          <w:divBdr>
            <w:top w:val="none" w:sz="0" w:space="0" w:color="auto"/>
            <w:left w:val="none" w:sz="0" w:space="0" w:color="auto"/>
            <w:bottom w:val="none" w:sz="0" w:space="0" w:color="auto"/>
            <w:right w:val="none" w:sz="0" w:space="0" w:color="auto"/>
          </w:divBdr>
        </w:div>
        <w:div w:id="1922714002">
          <w:marLeft w:val="0"/>
          <w:marRight w:val="0"/>
          <w:marTop w:val="0"/>
          <w:marBottom w:val="0"/>
          <w:divBdr>
            <w:top w:val="none" w:sz="0" w:space="0" w:color="auto"/>
            <w:left w:val="none" w:sz="0" w:space="0" w:color="auto"/>
            <w:bottom w:val="none" w:sz="0" w:space="0" w:color="auto"/>
            <w:right w:val="none" w:sz="0" w:space="0" w:color="auto"/>
          </w:divBdr>
        </w:div>
      </w:divsChild>
    </w:div>
    <w:div w:id="402290938">
      <w:bodyDiv w:val="1"/>
      <w:marLeft w:val="0"/>
      <w:marRight w:val="0"/>
      <w:marTop w:val="0"/>
      <w:marBottom w:val="0"/>
      <w:divBdr>
        <w:top w:val="none" w:sz="0" w:space="0" w:color="auto"/>
        <w:left w:val="none" w:sz="0" w:space="0" w:color="auto"/>
        <w:bottom w:val="none" w:sz="0" w:space="0" w:color="auto"/>
        <w:right w:val="none" w:sz="0" w:space="0" w:color="auto"/>
      </w:divBdr>
    </w:div>
    <w:div w:id="1324892353">
      <w:bodyDiv w:val="1"/>
      <w:marLeft w:val="0"/>
      <w:marRight w:val="0"/>
      <w:marTop w:val="0"/>
      <w:marBottom w:val="0"/>
      <w:divBdr>
        <w:top w:val="none" w:sz="0" w:space="0" w:color="auto"/>
        <w:left w:val="none" w:sz="0" w:space="0" w:color="auto"/>
        <w:bottom w:val="none" w:sz="0" w:space="0" w:color="auto"/>
        <w:right w:val="none" w:sz="0" w:space="0" w:color="auto"/>
      </w:divBdr>
      <w:divsChild>
        <w:div w:id="326447843">
          <w:marLeft w:val="0"/>
          <w:marRight w:val="0"/>
          <w:marTop w:val="0"/>
          <w:marBottom w:val="0"/>
          <w:divBdr>
            <w:top w:val="none" w:sz="0" w:space="0" w:color="auto"/>
            <w:left w:val="none" w:sz="0" w:space="0" w:color="auto"/>
            <w:bottom w:val="none" w:sz="0" w:space="0" w:color="auto"/>
            <w:right w:val="none" w:sz="0" w:space="0" w:color="auto"/>
          </w:divBdr>
        </w:div>
        <w:div w:id="567300173">
          <w:marLeft w:val="0"/>
          <w:marRight w:val="0"/>
          <w:marTop w:val="0"/>
          <w:marBottom w:val="0"/>
          <w:divBdr>
            <w:top w:val="none" w:sz="0" w:space="0" w:color="auto"/>
            <w:left w:val="none" w:sz="0" w:space="0" w:color="auto"/>
            <w:bottom w:val="none" w:sz="0" w:space="0" w:color="auto"/>
            <w:right w:val="none" w:sz="0" w:space="0" w:color="auto"/>
          </w:divBdr>
        </w:div>
        <w:div w:id="678192700">
          <w:marLeft w:val="0"/>
          <w:marRight w:val="0"/>
          <w:marTop w:val="0"/>
          <w:marBottom w:val="0"/>
          <w:divBdr>
            <w:top w:val="none" w:sz="0" w:space="0" w:color="auto"/>
            <w:left w:val="none" w:sz="0" w:space="0" w:color="auto"/>
            <w:bottom w:val="none" w:sz="0" w:space="0" w:color="auto"/>
            <w:right w:val="none" w:sz="0" w:space="0" w:color="auto"/>
          </w:divBdr>
        </w:div>
        <w:div w:id="744112128">
          <w:marLeft w:val="0"/>
          <w:marRight w:val="0"/>
          <w:marTop w:val="0"/>
          <w:marBottom w:val="0"/>
          <w:divBdr>
            <w:top w:val="none" w:sz="0" w:space="0" w:color="auto"/>
            <w:left w:val="none" w:sz="0" w:space="0" w:color="auto"/>
            <w:bottom w:val="none" w:sz="0" w:space="0" w:color="auto"/>
            <w:right w:val="none" w:sz="0" w:space="0" w:color="auto"/>
          </w:divBdr>
        </w:div>
        <w:div w:id="753236183">
          <w:marLeft w:val="0"/>
          <w:marRight w:val="0"/>
          <w:marTop w:val="0"/>
          <w:marBottom w:val="0"/>
          <w:divBdr>
            <w:top w:val="none" w:sz="0" w:space="0" w:color="auto"/>
            <w:left w:val="none" w:sz="0" w:space="0" w:color="auto"/>
            <w:bottom w:val="none" w:sz="0" w:space="0" w:color="auto"/>
            <w:right w:val="none" w:sz="0" w:space="0" w:color="auto"/>
          </w:divBdr>
        </w:div>
        <w:div w:id="875196280">
          <w:marLeft w:val="0"/>
          <w:marRight w:val="0"/>
          <w:marTop w:val="0"/>
          <w:marBottom w:val="0"/>
          <w:divBdr>
            <w:top w:val="none" w:sz="0" w:space="0" w:color="auto"/>
            <w:left w:val="none" w:sz="0" w:space="0" w:color="auto"/>
            <w:bottom w:val="none" w:sz="0" w:space="0" w:color="auto"/>
            <w:right w:val="none" w:sz="0" w:space="0" w:color="auto"/>
          </w:divBdr>
        </w:div>
        <w:div w:id="1027758216">
          <w:marLeft w:val="0"/>
          <w:marRight w:val="0"/>
          <w:marTop w:val="0"/>
          <w:marBottom w:val="0"/>
          <w:divBdr>
            <w:top w:val="none" w:sz="0" w:space="0" w:color="auto"/>
            <w:left w:val="none" w:sz="0" w:space="0" w:color="auto"/>
            <w:bottom w:val="none" w:sz="0" w:space="0" w:color="auto"/>
            <w:right w:val="none" w:sz="0" w:space="0" w:color="auto"/>
          </w:divBdr>
        </w:div>
        <w:div w:id="1141922896">
          <w:marLeft w:val="0"/>
          <w:marRight w:val="0"/>
          <w:marTop w:val="0"/>
          <w:marBottom w:val="0"/>
          <w:divBdr>
            <w:top w:val="none" w:sz="0" w:space="0" w:color="auto"/>
            <w:left w:val="none" w:sz="0" w:space="0" w:color="auto"/>
            <w:bottom w:val="none" w:sz="0" w:space="0" w:color="auto"/>
            <w:right w:val="none" w:sz="0" w:space="0" w:color="auto"/>
          </w:divBdr>
        </w:div>
        <w:div w:id="1349717391">
          <w:marLeft w:val="0"/>
          <w:marRight w:val="0"/>
          <w:marTop w:val="0"/>
          <w:marBottom w:val="0"/>
          <w:divBdr>
            <w:top w:val="none" w:sz="0" w:space="0" w:color="auto"/>
            <w:left w:val="none" w:sz="0" w:space="0" w:color="auto"/>
            <w:bottom w:val="none" w:sz="0" w:space="0" w:color="auto"/>
            <w:right w:val="none" w:sz="0" w:space="0" w:color="auto"/>
          </w:divBdr>
        </w:div>
        <w:div w:id="1683165523">
          <w:marLeft w:val="0"/>
          <w:marRight w:val="0"/>
          <w:marTop w:val="0"/>
          <w:marBottom w:val="0"/>
          <w:divBdr>
            <w:top w:val="none" w:sz="0" w:space="0" w:color="auto"/>
            <w:left w:val="none" w:sz="0" w:space="0" w:color="auto"/>
            <w:bottom w:val="none" w:sz="0" w:space="0" w:color="auto"/>
            <w:right w:val="none" w:sz="0" w:space="0" w:color="auto"/>
          </w:divBdr>
        </w:div>
        <w:div w:id="2018654373">
          <w:marLeft w:val="0"/>
          <w:marRight w:val="0"/>
          <w:marTop w:val="0"/>
          <w:marBottom w:val="0"/>
          <w:divBdr>
            <w:top w:val="none" w:sz="0" w:space="0" w:color="auto"/>
            <w:left w:val="none" w:sz="0" w:space="0" w:color="auto"/>
            <w:bottom w:val="none" w:sz="0" w:space="0" w:color="auto"/>
            <w:right w:val="none" w:sz="0" w:space="0" w:color="auto"/>
          </w:divBdr>
        </w:div>
        <w:div w:id="2055350339">
          <w:marLeft w:val="0"/>
          <w:marRight w:val="0"/>
          <w:marTop w:val="0"/>
          <w:marBottom w:val="0"/>
          <w:divBdr>
            <w:top w:val="none" w:sz="0" w:space="0" w:color="auto"/>
            <w:left w:val="none" w:sz="0" w:space="0" w:color="auto"/>
            <w:bottom w:val="none" w:sz="0" w:space="0" w:color="auto"/>
            <w:right w:val="none" w:sz="0" w:space="0" w:color="auto"/>
          </w:divBdr>
        </w:div>
        <w:div w:id="2109960712">
          <w:marLeft w:val="0"/>
          <w:marRight w:val="0"/>
          <w:marTop w:val="0"/>
          <w:marBottom w:val="0"/>
          <w:divBdr>
            <w:top w:val="none" w:sz="0" w:space="0" w:color="auto"/>
            <w:left w:val="none" w:sz="0" w:space="0" w:color="auto"/>
            <w:bottom w:val="none" w:sz="0" w:space="0" w:color="auto"/>
            <w:right w:val="none" w:sz="0" w:space="0" w:color="auto"/>
          </w:divBdr>
        </w:div>
      </w:divsChild>
    </w:div>
    <w:div w:id="1560434827">
      <w:bodyDiv w:val="1"/>
      <w:marLeft w:val="0"/>
      <w:marRight w:val="0"/>
      <w:marTop w:val="0"/>
      <w:marBottom w:val="0"/>
      <w:divBdr>
        <w:top w:val="none" w:sz="0" w:space="0" w:color="auto"/>
        <w:left w:val="none" w:sz="0" w:space="0" w:color="auto"/>
        <w:bottom w:val="none" w:sz="0" w:space="0" w:color="auto"/>
        <w:right w:val="none" w:sz="0" w:space="0" w:color="auto"/>
      </w:divBdr>
      <w:divsChild>
        <w:div w:id="15737245">
          <w:marLeft w:val="0"/>
          <w:marRight w:val="0"/>
          <w:marTop w:val="0"/>
          <w:marBottom w:val="0"/>
          <w:divBdr>
            <w:top w:val="none" w:sz="0" w:space="0" w:color="auto"/>
            <w:left w:val="none" w:sz="0" w:space="0" w:color="auto"/>
            <w:bottom w:val="none" w:sz="0" w:space="0" w:color="auto"/>
            <w:right w:val="none" w:sz="0" w:space="0" w:color="auto"/>
          </w:divBdr>
        </w:div>
        <w:div w:id="72822687">
          <w:marLeft w:val="0"/>
          <w:marRight w:val="0"/>
          <w:marTop w:val="0"/>
          <w:marBottom w:val="0"/>
          <w:divBdr>
            <w:top w:val="none" w:sz="0" w:space="0" w:color="auto"/>
            <w:left w:val="none" w:sz="0" w:space="0" w:color="auto"/>
            <w:bottom w:val="none" w:sz="0" w:space="0" w:color="auto"/>
            <w:right w:val="none" w:sz="0" w:space="0" w:color="auto"/>
          </w:divBdr>
        </w:div>
        <w:div w:id="92672889">
          <w:marLeft w:val="0"/>
          <w:marRight w:val="0"/>
          <w:marTop w:val="0"/>
          <w:marBottom w:val="0"/>
          <w:divBdr>
            <w:top w:val="none" w:sz="0" w:space="0" w:color="auto"/>
            <w:left w:val="none" w:sz="0" w:space="0" w:color="auto"/>
            <w:bottom w:val="none" w:sz="0" w:space="0" w:color="auto"/>
            <w:right w:val="none" w:sz="0" w:space="0" w:color="auto"/>
          </w:divBdr>
        </w:div>
        <w:div w:id="228152598">
          <w:marLeft w:val="0"/>
          <w:marRight w:val="0"/>
          <w:marTop w:val="0"/>
          <w:marBottom w:val="0"/>
          <w:divBdr>
            <w:top w:val="none" w:sz="0" w:space="0" w:color="auto"/>
            <w:left w:val="none" w:sz="0" w:space="0" w:color="auto"/>
            <w:bottom w:val="none" w:sz="0" w:space="0" w:color="auto"/>
            <w:right w:val="none" w:sz="0" w:space="0" w:color="auto"/>
          </w:divBdr>
        </w:div>
        <w:div w:id="419376429">
          <w:marLeft w:val="0"/>
          <w:marRight w:val="0"/>
          <w:marTop w:val="0"/>
          <w:marBottom w:val="0"/>
          <w:divBdr>
            <w:top w:val="none" w:sz="0" w:space="0" w:color="auto"/>
            <w:left w:val="none" w:sz="0" w:space="0" w:color="auto"/>
            <w:bottom w:val="none" w:sz="0" w:space="0" w:color="auto"/>
            <w:right w:val="none" w:sz="0" w:space="0" w:color="auto"/>
          </w:divBdr>
        </w:div>
        <w:div w:id="719520786">
          <w:marLeft w:val="0"/>
          <w:marRight w:val="0"/>
          <w:marTop w:val="0"/>
          <w:marBottom w:val="0"/>
          <w:divBdr>
            <w:top w:val="none" w:sz="0" w:space="0" w:color="auto"/>
            <w:left w:val="none" w:sz="0" w:space="0" w:color="auto"/>
            <w:bottom w:val="none" w:sz="0" w:space="0" w:color="auto"/>
            <w:right w:val="none" w:sz="0" w:space="0" w:color="auto"/>
          </w:divBdr>
        </w:div>
        <w:div w:id="829057425">
          <w:marLeft w:val="0"/>
          <w:marRight w:val="0"/>
          <w:marTop w:val="0"/>
          <w:marBottom w:val="0"/>
          <w:divBdr>
            <w:top w:val="none" w:sz="0" w:space="0" w:color="auto"/>
            <w:left w:val="none" w:sz="0" w:space="0" w:color="auto"/>
            <w:bottom w:val="none" w:sz="0" w:space="0" w:color="auto"/>
            <w:right w:val="none" w:sz="0" w:space="0" w:color="auto"/>
          </w:divBdr>
        </w:div>
        <w:div w:id="856776106">
          <w:marLeft w:val="0"/>
          <w:marRight w:val="0"/>
          <w:marTop w:val="0"/>
          <w:marBottom w:val="0"/>
          <w:divBdr>
            <w:top w:val="none" w:sz="0" w:space="0" w:color="auto"/>
            <w:left w:val="none" w:sz="0" w:space="0" w:color="auto"/>
            <w:bottom w:val="none" w:sz="0" w:space="0" w:color="auto"/>
            <w:right w:val="none" w:sz="0" w:space="0" w:color="auto"/>
          </w:divBdr>
        </w:div>
        <w:div w:id="863833659">
          <w:marLeft w:val="0"/>
          <w:marRight w:val="0"/>
          <w:marTop w:val="0"/>
          <w:marBottom w:val="0"/>
          <w:divBdr>
            <w:top w:val="none" w:sz="0" w:space="0" w:color="auto"/>
            <w:left w:val="none" w:sz="0" w:space="0" w:color="auto"/>
            <w:bottom w:val="none" w:sz="0" w:space="0" w:color="auto"/>
            <w:right w:val="none" w:sz="0" w:space="0" w:color="auto"/>
          </w:divBdr>
        </w:div>
        <w:div w:id="1052266086">
          <w:marLeft w:val="0"/>
          <w:marRight w:val="0"/>
          <w:marTop w:val="0"/>
          <w:marBottom w:val="0"/>
          <w:divBdr>
            <w:top w:val="none" w:sz="0" w:space="0" w:color="auto"/>
            <w:left w:val="none" w:sz="0" w:space="0" w:color="auto"/>
            <w:bottom w:val="none" w:sz="0" w:space="0" w:color="auto"/>
            <w:right w:val="none" w:sz="0" w:space="0" w:color="auto"/>
          </w:divBdr>
        </w:div>
        <w:div w:id="1088696982">
          <w:marLeft w:val="0"/>
          <w:marRight w:val="0"/>
          <w:marTop w:val="0"/>
          <w:marBottom w:val="0"/>
          <w:divBdr>
            <w:top w:val="none" w:sz="0" w:space="0" w:color="auto"/>
            <w:left w:val="none" w:sz="0" w:space="0" w:color="auto"/>
            <w:bottom w:val="none" w:sz="0" w:space="0" w:color="auto"/>
            <w:right w:val="none" w:sz="0" w:space="0" w:color="auto"/>
          </w:divBdr>
        </w:div>
        <w:div w:id="1880631513">
          <w:marLeft w:val="0"/>
          <w:marRight w:val="0"/>
          <w:marTop w:val="0"/>
          <w:marBottom w:val="0"/>
          <w:divBdr>
            <w:top w:val="none" w:sz="0" w:space="0" w:color="auto"/>
            <w:left w:val="none" w:sz="0" w:space="0" w:color="auto"/>
            <w:bottom w:val="none" w:sz="0" w:space="0" w:color="auto"/>
            <w:right w:val="none" w:sz="0" w:space="0" w:color="auto"/>
          </w:divBdr>
        </w:div>
        <w:div w:id="188174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6ECD92AC035458B55DD71444841CA" ma:contentTypeVersion="13" ma:contentTypeDescription="Create a new document." ma:contentTypeScope="" ma:versionID="3e7cb3febc822b90962dc137c121b6b8">
  <xsd:schema xmlns:xsd="http://www.w3.org/2001/XMLSchema" xmlns:xs="http://www.w3.org/2001/XMLSchema" xmlns:p="http://schemas.microsoft.com/office/2006/metadata/properties" xmlns:ns3="ce3c8a23-7d46-418c-b992-662cd51b1449" xmlns:ns4="96431629-4ee7-48f5-a103-bfe4a215a11e" targetNamespace="http://schemas.microsoft.com/office/2006/metadata/properties" ma:root="true" ma:fieldsID="ec1412db5a2abafc37f4df193b14c4f4" ns3:_="" ns4:_="">
    <xsd:import namespace="ce3c8a23-7d46-418c-b992-662cd51b1449"/>
    <xsd:import namespace="96431629-4ee7-48f5-a103-bfe4a215a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c8a23-7d46-418c-b992-662cd51b1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31629-4ee7-48f5-a103-bfe4a215a1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66D1-681F-4DE4-BEE3-117F0E819986}">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96431629-4ee7-48f5-a103-bfe4a215a11e"/>
    <ds:schemaRef ds:uri="ce3c8a23-7d46-418c-b992-662cd51b1449"/>
    <ds:schemaRef ds:uri="http://schemas.microsoft.com/office/2006/metadata/properties"/>
  </ds:schemaRefs>
</ds:datastoreItem>
</file>

<file path=customXml/itemProps2.xml><?xml version="1.0" encoding="utf-8"?>
<ds:datastoreItem xmlns:ds="http://schemas.openxmlformats.org/officeDocument/2006/customXml" ds:itemID="{08CB2C07-795A-4050-B8ED-1FD3E4A999BF}">
  <ds:schemaRefs>
    <ds:schemaRef ds:uri="http://schemas.microsoft.com/sharepoint/v3/contenttype/forms"/>
  </ds:schemaRefs>
</ds:datastoreItem>
</file>

<file path=customXml/itemProps3.xml><?xml version="1.0" encoding="utf-8"?>
<ds:datastoreItem xmlns:ds="http://schemas.openxmlformats.org/officeDocument/2006/customXml" ds:itemID="{18E3B96E-FEFF-4EDB-8AA5-915792ED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c8a23-7d46-418c-b992-662cd51b1449"/>
    <ds:schemaRef ds:uri="96431629-4ee7-48f5-a103-bfe4a215a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E3FE9-72E8-4482-8202-B8C8C30F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Ihnatowicz</dc:creator>
  <cp:keywords/>
  <dc:description/>
  <cp:lastModifiedBy>Maja Patoor</cp:lastModifiedBy>
  <cp:revision>2</cp:revision>
  <dcterms:created xsi:type="dcterms:W3CDTF">2021-03-02T05:58:00Z</dcterms:created>
  <dcterms:modified xsi:type="dcterms:W3CDTF">2021-03-02T05:58:00Z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0x010100F0E6ECD92AC035458B55DD71444841CA</vt:lpwstr>
  </property>
</Properties>
</file>